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0</w:t>
      </w:r>
      <w:r w:rsidR="00247EC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170985">
        <w:rPr>
          <w:b/>
          <w:sz w:val="24"/>
          <w:szCs w:val="24"/>
        </w:rPr>
        <w:t>2</w:t>
      </w:r>
      <w:r w:rsidR="004B0890">
        <w:rPr>
          <w:b/>
          <w:sz w:val="24"/>
          <w:szCs w:val="24"/>
        </w:rPr>
        <w:t>2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proofErr w:type="gramStart"/>
      <w:r>
        <w:rPr>
          <w:b/>
        </w:rPr>
        <w:t xml:space="preserve">адрес, </w:t>
      </w:r>
      <w:r w:rsidR="00B96412">
        <w:rPr>
          <w:b/>
        </w:rPr>
        <w:t xml:space="preserve">  </w:t>
      </w:r>
      <w:proofErr w:type="gramEnd"/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Краснооктябрьская, 21, </w:t>
      </w:r>
      <w:proofErr w:type="spellStart"/>
      <w:r w:rsidRPr="00255F62">
        <w:rPr>
          <w:color w:val="000000" w:themeColor="text1"/>
        </w:rPr>
        <w:t>каб</w:t>
      </w:r>
      <w:proofErr w:type="spellEnd"/>
      <w:r w:rsidRPr="00255F62">
        <w:rPr>
          <w:color w:val="000000" w:themeColor="text1"/>
        </w:rPr>
        <w:t>. 2</w:t>
      </w:r>
      <w:r w:rsidR="00617EC0">
        <w:rPr>
          <w:color w:val="000000" w:themeColor="text1"/>
        </w:rPr>
        <w:t>4</w:t>
      </w:r>
      <w:r w:rsidR="00170985">
        <w:rPr>
          <w:color w:val="000000" w:themeColor="text1"/>
        </w:rPr>
        <w:t>5</w:t>
      </w:r>
      <w:r>
        <w:t xml:space="preserve">, тел. (8772) </w:t>
      </w:r>
      <w:r w:rsidR="00B544A1">
        <w:t>52-27-68,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6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F417B7" w:rsidRDefault="00F417B7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  <w:sectPr w:rsidR="008948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472"/>
        <w:gridCol w:w="1718"/>
        <w:gridCol w:w="2500"/>
        <w:gridCol w:w="1683"/>
        <w:gridCol w:w="2178"/>
        <w:gridCol w:w="2179"/>
      </w:tblGrid>
      <w:tr w:rsidR="00CE51A6" w:rsidRPr="008948AE" w:rsidTr="00CE51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1E4842" w:rsidRDefault="00CE51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CE51A6" w:rsidRPr="001E4842" w:rsidRDefault="00CE51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лота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1E4842" w:rsidRDefault="00CE51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1E4842" w:rsidRDefault="00CE51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Тип торгового объекта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1E4842" w:rsidRDefault="00CE51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Наименование (специализация)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1E4842" w:rsidRDefault="00CE51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Общая площадь объекта (</w:t>
            </w:r>
            <w:proofErr w:type="spellStart"/>
            <w:r w:rsidRPr="001E4842">
              <w:rPr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E4842">
              <w:rPr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894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51A6">
              <w:rPr>
                <w:b/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894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51A6">
              <w:rPr>
                <w:b/>
                <w:sz w:val="24"/>
                <w:szCs w:val="24"/>
              </w:rPr>
              <w:t xml:space="preserve">Стартовый размер финансового предложения за весь период </w:t>
            </w:r>
          </w:p>
          <w:p w:rsidR="00CE51A6" w:rsidRPr="00CE51A6" w:rsidRDefault="00CE51A6" w:rsidP="00894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51A6">
              <w:rPr>
                <w:b/>
                <w:sz w:val="24"/>
                <w:szCs w:val="24"/>
              </w:rPr>
              <w:t>(руб.)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1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Спортивная, 6 (приложение № 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1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1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7818D0" w:rsidRDefault="007818D0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17 109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1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Спортивная, 6 (приложение № 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1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1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7818D0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17 109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1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Спортивная, 6 (приложение № 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1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1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7818D0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17 109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C7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C76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Гагарина - ул. Спортивная </w:t>
            </w:r>
          </w:p>
          <w:p w:rsidR="00CE51A6" w:rsidRPr="00CE51A6" w:rsidRDefault="00CE51A6" w:rsidP="003C76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(приложение № 2)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C76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C76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C7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3C7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7818D0" w:rsidRDefault="007818D0" w:rsidP="003C7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8 554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1D3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1D3C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 (район участковой больницы) </w:t>
            </w:r>
          </w:p>
          <w:p w:rsidR="00CE51A6" w:rsidRPr="00CE51A6" w:rsidRDefault="00CE51A6" w:rsidP="001D3C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(приложение № 3)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1D3C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1D3C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1D3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1D3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7818D0" w:rsidRDefault="007818D0" w:rsidP="001D3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7 588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064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73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п. Северный, ул. Ленина, 22 (приложение № 4)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0648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0648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064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064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7818D0" w:rsidRDefault="007818D0" w:rsidP="00064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3 135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A96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A96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CE51A6" w:rsidRPr="00B109FC" w:rsidRDefault="00CE51A6" w:rsidP="00A96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E51A6">
              <w:rPr>
                <w:sz w:val="24"/>
                <w:szCs w:val="24"/>
              </w:rPr>
              <w:t>(приложение № 5</w:t>
            </w:r>
            <w:r w:rsidR="00B109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A96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A96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A96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A96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0F0824" w:rsidRDefault="000F0824" w:rsidP="00A96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50 544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A96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A96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CE51A6" w:rsidRPr="00B109FC" w:rsidRDefault="00CE51A6" w:rsidP="00A96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E51A6">
              <w:rPr>
                <w:sz w:val="24"/>
                <w:szCs w:val="24"/>
              </w:rPr>
              <w:t>(приложение № 5</w:t>
            </w:r>
            <w:r w:rsidR="00B109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A96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A96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A96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A96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0F0824" w:rsidP="00A96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50 544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Шоссейная и 3-го Переулка </w:t>
            </w:r>
          </w:p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(приложение № 6)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01.06.2022 по 31.10.2022</w:t>
            </w:r>
          </w:p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0F0824" w:rsidRDefault="000F0824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7 129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Шоссейная и 3-го Переулка </w:t>
            </w:r>
          </w:p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(приложение № 6)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01.06.2022 по 31.10.2022</w:t>
            </w:r>
          </w:p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0F0824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7 129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г. Майкоп, ул. Шоссейная и 3-</w:t>
            </w:r>
            <w:r w:rsidRPr="00CE51A6">
              <w:rPr>
                <w:sz w:val="24"/>
                <w:szCs w:val="24"/>
              </w:rPr>
              <w:lastRenderedPageBreak/>
              <w:t xml:space="preserve">го Переулка </w:t>
            </w:r>
          </w:p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(приложение № 6)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 xml:space="preserve">бахчевой </w:t>
            </w:r>
            <w:r w:rsidRPr="00CE51A6">
              <w:rPr>
                <w:sz w:val="24"/>
                <w:szCs w:val="24"/>
              </w:rPr>
              <w:lastRenderedPageBreak/>
              <w:t>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 01.06.2022 по </w:t>
            </w:r>
            <w:r w:rsidRPr="00CE51A6">
              <w:rPr>
                <w:sz w:val="24"/>
                <w:szCs w:val="24"/>
              </w:rPr>
              <w:lastRenderedPageBreak/>
              <w:t>31.10.2022</w:t>
            </w:r>
          </w:p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0F0824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7 129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112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Промышленная и </w:t>
            </w:r>
            <w:proofErr w:type="spellStart"/>
            <w:r w:rsidRPr="00CE51A6">
              <w:rPr>
                <w:sz w:val="24"/>
                <w:szCs w:val="24"/>
              </w:rPr>
              <w:t>Келермесское</w:t>
            </w:r>
            <w:proofErr w:type="spellEnd"/>
            <w:r w:rsidRPr="00CE51A6">
              <w:rPr>
                <w:sz w:val="24"/>
                <w:szCs w:val="24"/>
              </w:rPr>
              <w:t xml:space="preserve"> шоссе (приложение № 7)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E11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01.06.2022 по 31.10.2022</w:t>
            </w:r>
          </w:p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0F0824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7 129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C" w:rsidRDefault="00CE51A6" w:rsidP="00BF1F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х. </w:t>
            </w:r>
            <w:proofErr w:type="spellStart"/>
            <w:r w:rsidRPr="00CE51A6">
              <w:rPr>
                <w:sz w:val="24"/>
                <w:szCs w:val="24"/>
              </w:rPr>
              <w:t>Гавердовский</w:t>
            </w:r>
            <w:proofErr w:type="spellEnd"/>
            <w:r w:rsidRPr="00CE51A6">
              <w:rPr>
                <w:sz w:val="24"/>
                <w:szCs w:val="24"/>
              </w:rPr>
              <w:t>, ул. Садовая и пер. Клубный</w:t>
            </w:r>
          </w:p>
          <w:p w:rsidR="00CE51A6" w:rsidRPr="00CE51A6" w:rsidRDefault="00CE51A6" w:rsidP="00BF1F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(приложение № 8)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E11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01.06.2022 по 31.10.2022</w:t>
            </w:r>
          </w:p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0F0824" w:rsidRDefault="000F0824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2 141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1D0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Пионерская (маг. "Валентина") (приложение № 9)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E11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01.06.2022 по 31.10.2022</w:t>
            </w:r>
          </w:p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0F0824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7 129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1D0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г. Майкоп, ул. </w:t>
            </w:r>
            <w:proofErr w:type="spellStart"/>
            <w:r w:rsidRPr="00CE51A6">
              <w:rPr>
                <w:sz w:val="24"/>
                <w:szCs w:val="24"/>
              </w:rPr>
              <w:t>Хакурате</w:t>
            </w:r>
            <w:proofErr w:type="spellEnd"/>
            <w:r w:rsidRPr="00CE51A6">
              <w:rPr>
                <w:sz w:val="24"/>
                <w:szCs w:val="24"/>
              </w:rPr>
              <w:t xml:space="preserve">, 636 (приложение № 10)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E11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01.06.2022 по 31.10.2022</w:t>
            </w:r>
          </w:p>
          <w:p w:rsidR="00CE51A6" w:rsidRPr="00CE51A6" w:rsidRDefault="00CE51A6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0F0824" w:rsidP="00DC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7 129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4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C" w:rsidRDefault="00CE51A6" w:rsidP="009D48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ст. Ханская, ул. Краснооктябрьская/</w:t>
            </w:r>
          </w:p>
          <w:p w:rsidR="00CE51A6" w:rsidRPr="00CE51A6" w:rsidRDefault="00CE51A6" w:rsidP="009D48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ул. М. </w:t>
            </w:r>
            <w:r w:rsidRPr="00CE51A6">
              <w:rPr>
                <w:color w:val="000000" w:themeColor="text1"/>
                <w:sz w:val="24"/>
                <w:szCs w:val="24"/>
              </w:rPr>
              <w:t xml:space="preserve">Горького </w:t>
            </w:r>
          </w:p>
          <w:p w:rsidR="00CE51A6" w:rsidRPr="00CE51A6" w:rsidRDefault="00CE51A6" w:rsidP="009D48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t>(</w:t>
            </w:r>
            <w:hyperlink w:anchor="sub_14" w:history="1">
              <w:r w:rsidRPr="00CE51A6">
                <w:rPr>
                  <w:color w:val="000000" w:themeColor="text1"/>
                  <w:sz w:val="24"/>
                  <w:szCs w:val="24"/>
                </w:rPr>
                <w:t>приложение № 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11)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48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48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4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21,0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9D4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B2377B" w:rsidRDefault="00B2377B" w:rsidP="009D4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58 061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4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sub_184"/>
            <w:r w:rsidRPr="00CE51A6">
              <w:rPr>
                <w:sz w:val="24"/>
                <w:szCs w:val="24"/>
              </w:rPr>
              <w:t>17</w:t>
            </w:r>
            <w:bookmarkEnd w:id="0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48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Краснооктябрьская, 19а </w:t>
            </w:r>
            <w:r w:rsidRPr="00CE51A6">
              <w:rPr>
                <w:color w:val="000000" w:themeColor="text1"/>
                <w:sz w:val="24"/>
                <w:szCs w:val="24"/>
              </w:rPr>
              <w:t>(</w:t>
            </w:r>
            <w:hyperlink w:anchor="sub_14" w:history="1">
              <w:r w:rsidRPr="00CE51A6">
                <w:rPr>
                  <w:color w:val="000000" w:themeColor="text1"/>
                  <w:sz w:val="24"/>
                  <w:szCs w:val="24"/>
                </w:rPr>
                <w:t>приложение № 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11)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48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48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4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9D4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B2377B" w:rsidRDefault="00B2377B" w:rsidP="009D4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44 928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4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C" w:rsidRDefault="00CE51A6" w:rsidP="00771D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г. Майкоп, ул. Чкалова (между "Гиппократом" и МКД - 16-этажный дом)</w:t>
            </w:r>
          </w:p>
          <w:p w:rsidR="00CE51A6" w:rsidRPr="00CE51A6" w:rsidRDefault="00CE51A6" w:rsidP="00771D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 (приложение № 12)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48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51A6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48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4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8,0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9D4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DB0C71" w:rsidRDefault="00DB0C71" w:rsidP="009D4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22 812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0A3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0A3D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г. Майкоп, ул. Железнодорожная, 166 (приложение № 13)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0A3D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51A6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0A3D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0A3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8,0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0A3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DB0C71" w:rsidP="000A3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22 812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0A3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20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0A3D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Пионерская - (Бульвар Победы - у самолета) </w:t>
            </w:r>
          </w:p>
          <w:p w:rsidR="00CE51A6" w:rsidRPr="00CE51A6" w:rsidRDefault="00CE51A6" w:rsidP="000A3D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t>(</w:t>
            </w:r>
            <w:hyperlink w:anchor="sub_10" w:history="1">
              <w:r w:rsidRPr="00CE51A6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№ 14)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0A3D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лоток холодильная камера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0A3D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прохладительные напитки, попкорн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0A3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0A3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DB0C71" w:rsidP="000A3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17 109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15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21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15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Спортивная, 6 (приложение № 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15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51A6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15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15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E15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DB0C71" w:rsidP="00E15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17 109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3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34D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г. Майкоп, ул. </w:t>
            </w:r>
            <w:proofErr w:type="spellStart"/>
            <w:r w:rsidRPr="00CE51A6">
              <w:rPr>
                <w:sz w:val="24"/>
                <w:szCs w:val="24"/>
              </w:rPr>
              <w:t>Хакурате</w:t>
            </w:r>
            <w:proofErr w:type="spellEnd"/>
            <w:r w:rsidRPr="00CE51A6">
              <w:rPr>
                <w:sz w:val="24"/>
                <w:szCs w:val="24"/>
              </w:rPr>
              <w:t xml:space="preserve">, 547 (СТО) (приложение № 15)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34D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51A6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34D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3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8,0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D3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DB0C71" w:rsidP="00D3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22 812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B1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23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B1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г. Майкоп, ул. Краснооктябрьская - ул. Пушкина</w:t>
            </w:r>
          </w:p>
          <w:p w:rsidR="00CE51A6" w:rsidRPr="00CE51A6" w:rsidRDefault="00CE51A6" w:rsidP="008B1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(приложение № 16)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B1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лоток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B1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B1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8B1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31.10.2022</w:t>
            </w:r>
          </w:p>
          <w:p w:rsidR="00CE51A6" w:rsidRPr="00CE51A6" w:rsidRDefault="00CE51A6" w:rsidP="008B1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DB0C71" w:rsidRDefault="00DB0C71" w:rsidP="008B1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4 277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B1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24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B1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г. Майкоп, ул. Пионерская - (Бульвар Победы - у самолета)</w:t>
            </w:r>
          </w:p>
          <w:p w:rsidR="00CE51A6" w:rsidRPr="00CE51A6" w:rsidRDefault="00CE51A6" w:rsidP="008B1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 (</w:t>
            </w:r>
            <w:hyperlink w:anchor="sub_10" w:history="1">
              <w:r w:rsidRPr="00CE51A6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№ 14)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B1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лоток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B1C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B1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8B1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31.10.2022</w:t>
            </w:r>
          </w:p>
          <w:p w:rsidR="00CE51A6" w:rsidRPr="00CE51A6" w:rsidRDefault="00CE51A6" w:rsidP="008B1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DB0C71" w:rsidP="008B1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4 277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30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30F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Пионерская - (Бульвар Победы - у самолета) </w:t>
            </w:r>
          </w:p>
          <w:p w:rsidR="00CE51A6" w:rsidRPr="00CE51A6" w:rsidRDefault="00CE51A6" w:rsidP="00230F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(</w:t>
            </w:r>
            <w:hyperlink w:anchor="sub_10" w:history="1">
              <w:r w:rsidRPr="00CE51A6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№ 14)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30F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лоток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30F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детские игрушки, шары воздушные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30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4,0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230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DB0C71" w:rsidRDefault="00DB0C71" w:rsidP="00230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11 406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E6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26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E6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Пионерская - (Бульвар Победы - у самолета) </w:t>
            </w:r>
          </w:p>
          <w:p w:rsidR="00CE51A6" w:rsidRPr="00CE51A6" w:rsidRDefault="00CE51A6" w:rsidP="00CE6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(</w:t>
            </w:r>
            <w:hyperlink w:anchor="sub_10" w:history="1">
              <w:r w:rsidRPr="00CE51A6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№ 14)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E6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E6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E6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CE6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2A6F79" w:rsidRDefault="002A6F79" w:rsidP="00CE6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28 515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B6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sub_199"/>
            <w:r w:rsidRPr="00CE51A6">
              <w:rPr>
                <w:sz w:val="24"/>
                <w:szCs w:val="24"/>
              </w:rPr>
              <w:t>27</w:t>
            </w:r>
            <w:bookmarkEnd w:id="1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B6A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Пионерская - (Бульвар Победы - у самолета) </w:t>
            </w:r>
          </w:p>
          <w:p w:rsidR="00CE51A6" w:rsidRPr="00CE51A6" w:rsidRDefault="00CE51A6" w:rsidP="00EB6A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(</w:t>
            </w:r>
            <w:hyperlink w:anchor="sub_10" w:history="1">
              <w:r w:rsidRPr="00CE51A6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№ 14)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B6A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B6A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B6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EB6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2A6F79" w:rsidP="00EB6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28 515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35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28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35F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Некрасова, 509 (приложение № 17)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35F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35F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35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335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634C3" w:rsidRDefault="00C634C3" w:rsidP="00335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210 600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71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29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7168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Адыгейская, 164 (приложение № 18)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7168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7168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71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71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D70444" w:rsidRDefault="00D70444" w:rsidP="0071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17 109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6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C" w:rsidRDefault="00CE51A6" w:rsidP="00F61E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г. Майкоп, ул. Гоголя, - ул. Первомайская</w:t>
            </w:r>
          </w:p>
          <w:p w:rsidR="00CE51A6" w:rsidRPr="00CE51A6" w:rsidRDefault="00CE51A6" w:rsidP="00F61E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(приложение № 19)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61E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 ("стакан")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61E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квас, прохладительные напитки на розлив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6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44" w:rsidRPr="00D70444" w:rsidRDefault="00D70444" w:rsidP="00D70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1</w:t>
            </w:r>
            <w:r w:rsidR="008E2C20" w:rsidRPr="008E2C20">
              <w:rPr>
                <w:sz w:val="24"/>
                <w:szCs w:val="24"/>
              </w:rPr>
              <w:t>8</w:t>
            </w:r>
            <w:r w:rsidRPr="00D70444">
              <w:rPr>
                <w:sz w:val="24"/>
                <w:szCs w:val="24"/>
              </w:rPr>
              <w:t xml:space="preserve"> мес.</w:t>
            </w:r>
          </w:p>
          <w:p w:rsidR="00D70444" w:rsidRPr="00D70444" w:rsidRDefault="00D70444" w:rsidP="00D70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(с 01.05.202</w:t>
            </w:r>
            <w:r w:rsidRPr="008E2C20">
              <w:rPr>
                <w:sz w:val="24"/>
                <w:szCs w:val="24"/>
              </w:rPr>
              <w:t>2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2</w:t>
            </w:r>
            <w:r w:rsidRPr="00D70444">
              <w:rPr>
                <w:sz w:val="24"/>
                <w:szCs w:val="24"/>
              </w:rPr>
              <w:t>;</w:t>
            </w:r>
          </w:p>
          <w:p w:rsidR="00D70444" w:rsidRPr="00D70444" w:rsidRDefault="00D70444" w:rsidP="00D70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с 01.05.202</w:t>
            </w:r>
            <w:r w:rsidRPr="008E2C20">
              <w:rPr>
                <w:sz w:val="24"/>
                <w:szCs w:val="24"/>
              </w:rPr>
              <w:t>3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3</w:t>
            </w:r>
            <w:r w:rsidRPr="00D70444">
              <w:rPr>
                <w:sz w:val="24"/>
                <w:szCs w:val="24"/>
              </w:rPr>
              <w:t>;</w:t>
            </w:r>
          </w:p>
          <w:p w:rsidR="00D70444" w:rsidRPr="00CE51A6" w:rsidRDefault="00D70444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с 01.05.202</w:t>
            </w:r>
            <w:r w:rsidRPr="008E2C20">
              <w:rPr>
                <w:sz w:val="24"/>
                <w:szCs w:val="24"/>
              </w:rPr>
              <w:t>4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4</w:t>
            </w:r>
            <w:r w:rsidRPr="00D70444">
              <w:rPr>
                <w:sz w:val="24"/>
                <w:szCs w:val="24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8E2C20" w:rsidRDefault="0082221E" w:rsidP="00F6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12 832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5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57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Депутатская, 8 (приложение № 20)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57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 ("стакан")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57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квас, прохладительные напитки на розлив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5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1</w:t>
            </w:r>
            <w:r w:rsidRPr="008E2C20">
              <w:rPr>
                <w:sz w:val="24"/>
                <w:szCs w:val="24"/>
              </w:rPr>
              <w:t>8</w:t>
            </w:r>
            <w:r w:rsidRPr="00D70444">
              <w:rPr>
                <w:sz w:val="24"/>
                <w:szCs w:val="24"/>
              </w:rPr>
              <w:t xml:space="preserve"> мес.</w:t>
            </w:r>
          </w:p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(с 01.05.202</w:t>
            </w:r>
            <w:r w:rsidRPr="008E2C20">
              <w:rPr>
                <w:sz w:val="24"/>
                <w:szCs w:val="24"/>
              </w:rPr>
              <w:t>2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2</w:t>
            </w:r>
            <w:r w:rsidRPr="00D70444">
              <w:rPr>
                <w:sz w:val="24"/>
                <w:szCs w:val="24"/>
              </w:rPr>
              <w:t>;</w:t>
            </w:r>
          </w:p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lastRenderedPageBreak/>
              <w:t>с 01.05.202</w:t>
            </w:r>
            <w:r w:rsidRPr="008E2C20">
              <w:rPr>
                <w:sz w:val="24"/>
                <w:szCs w:val="24"/>
              </w:rPr>
              <w:t>3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3</w:t>
            </w:r>
            <w:r w:rsidRPr="00D70444">
              <w:rPr>
                <w:sz w:val="24"/>
                <w:szCs w:val="24"/>
              </w:rPr>
              <w:t>;</w:t>
            </w:r>
          </w:p>
          <w:p w:rsidR="00CE51A6" w:rsidRPr="00CE51A6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с 01.05.202</w:t>
            </w:r>
            <w:r w:rsidRPr="008E2C20">
              <w:rPr>
                <w:sz w:val="24"/>
                <w:szCs w:val="24"/>
              </w:rPr>
              <w:t>4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4</w:t>
            </w:r>
            <w:r w:rsidRPr="00D70444">
              <w:rPr>
                <w:sz w:val="24"/>
                <w:szCs w:val="24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82221E" w:rsidP="009D5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12 832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5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57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Димитрова - Юннатов </w:t>
            </w:r>
          </w:p>
          <w:p w:rsidR="00CE51A6" w:rsidRPr="00CE51A6" w:rsidRDefault="00CE51A6" w:rsidP="009D57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(приложение № 21)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57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 ("стакан")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57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квас, прохладительные напитки на розлив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D5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1</w:t>
            </w:r>
            <w:r w:rsidRPr="008E2C20">
              <w:rPr>
                <w:sz w:val="24"/>
                <w:szCs w:val="24"/>
              </w:rPr>
              <w:t>8</w:t>
            </w:r>
            <w:r w:rsidRPr="00D70444">
              <w:rPr>
                <w:sz w:val="24"/>
                <w:szCs w:val="24"/>
              </w:rPr>
              <w:t xml:space="preserve"> мес.</w:t>
            </w:r>
          </w:p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(с 01.05.202</w:t>
            </w:r>
            <w:r w:rsidRPr="008E2C20">
              <w:rPr>
                <w:sz w:val="24"/>
                <w:szCs w:val="24"/>
              </w:rPr>
              <w:t>2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2</w:t>
            </w:r>
            <w:r w:rsidRPr="00D70444">
              <w:rPr>
                <w:sz w:val="24"/>
                <w:szCs w:val="24"/>
              </w:rPr>
              <w:t>;</w:t>
            </w:r>
          </w:p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с 01.05.202</w:t>
            </w:r>
            <w:r w:rsidRPr="008E2C20">
              <w:rPr>
                <w:sz w:val="24"/>
                <w:szCs w:val="24"/>
              </w:rPr>
              <w:t>3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3</w:t>
            </w:r>
            <w:r w:rsidRPr="00D70444">
              <w:rPr>
                <w:sz w:val="24"/>
                <w:szCs w:val="24"/>
              </w:rPr>
              <w:t>;</w:t>
            </w:r>
          </w:p>
          <w:p w:rsidR="00CE51A6" w:rsidRPr="00CE51A6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с 01.05.202</w:t>
            </w:r>
            <w:r w:rsidRPr="008E2C20">
              <w:rPr>
                <w:sz w:val="24"/>
                <w:szCs w:val="24"/>
              </w:rPr>
              <w:t>4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4</w:t>
            </w:r>
            <w:r w:rsidRPr="00D70444">
              <w:rPr>
                <w:sz w:val="24"/>
                <w:szCs w:val="24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82221E" w:rsidP="009D5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12 832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C3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C33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Комсомольская - ул. Кубанская (ОФМС по РА) (приложение № 22)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C33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 ("стакан")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C33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квас, прохладительные напитки на розлив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C3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1</w:t>
            </w:r>
            <w:r w:rsidRPr="008E2C20">
              <w:rPr>
                <w:sz w:val="24"/>
                <w:szCs w:val="24"/>
              </w:rPr>
              <w:t>8</w:t>
            </w:r>
            <w:r w:rsidRPr="00D70444">
              <w:rPr>
                <w:sz w:val="24"/>
                <w:szCs w:val="24"/>
              </w:rPr>
              <w:t xml:space="preserve"> мес.</w:t>
            </w:r>
          </w:p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(с 01.05.202</w:t>
            </w:r>
            <w:r w:rsidRPr="008E2C20">
              <w:rPr>
                <w:sz w:val="24"/>
                <w:szCs w:val="24"/>
              </w:rPr>
              <w:t>2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2</w:t>
            </w:r>
            <w:r w:rsidRPr="00D70444">
              <w:rPr>
                <w:sz w:val="24"/>
                <w:szCs w:val="24"/>
              </w:rPr>
              <w:t>;</w:t>
            </w:r>
          </w:p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с 01.05.202</w:t>
            </w:r>
            <w:r w:rsidRPr="008E2C20">
              <w:rPr>
                <w:sz w:val="24"/>
                <w:szCs w:val="24"/>
              </w:rPr>
              <w:t>3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3</w:t>
            </w:r>
            <w:r w:rsidRPr="00D70444">
              <w:rPr>
                <w:sz w:val="24"/>
                <w:szCs w:val="24"/>
              </w:rPr>
              <w:t>;</w:t>
            </w:r>
          </w:p>
          <w:p w:rsidR="00CE51A6" w:rsidRPr="00CE51A6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с 01.05.202</w:t>
            </w:r>
            <w:r w:rsidRPr="008E2C20">
              <w:rPr>
                <w:sz w:val="24"/>
                <w:szCs w:val="24"/>
              </w:rPr>
              <w:t>4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4</w:t>
            </w:r>
            <w:r w:rsidRPr="00D70444">
              <w:rPr>
                <w:sz w:val="24"/>
                <w:szCs w:val="24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82221E" w:rsidP="008C3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12 832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C3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C33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Краснооктябрьская - ул. Комсомольская (приложение № 23)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C33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 ("стакан")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C33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квас, прохладительные напитки на розлив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C3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1</w:t>
            </w:r>
            <w:r w:rsidRPr="008E2C20">
              <w:rPr>
                <w:sz w:val="24"/>
                <w:szCs w:val="24"/>
              </w:rPr>
              <w:t>8</w:t>
            </w:r>
            <w:r w:rsidRPr="00D70444">
              <w:rPr>
                <w:sz w:val="24"/>
                <w:szCs w:val="24"/>
              </w:rPr>
              <w:t xml:space="preserve"> мес.</w:t>
            </w:r>
          </w:p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(с 01.05.202</w:t>
            </w:r>
            <w:r w:rsidRPr="008E2C20">
              <w:rPr>
                <w:sz w:val="24"/>
                <w:szCs w:val="24"/>
              </w:rPr>
              <w:t>2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2</w:t>
            </w:r>
            <w:r w:rsidRPr="00D70444">
              <w:rPr>
                <w:sz w:val="24"/>
                <w:szCs w:val="24"/>
              </w:rPr>
              <w:t>;</w:t>
            </w:r>
          </w:p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с 01.05.202</w:t>
            </w:r>
            <w:r w:rsidRPr="008E2C20">
              <w:rPr>
                <w:sz w:val="24"/>
                <w:szCs w:val="24"/>
              </w:rPr>
              <w:t>3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3</w:t>
            </w:r>
            <w:r w:rsidRPr="00D70444">
              <w:rPr>
                <w:sz w:val="24"/>
                <w:szCs w:val="24"/>
              </w:rPr>
              <w:t>;</w:t>
            </w:r>
          </w:p>
          <w:p w:rsidR="00CE51A6" w:rsidRPr="00CE51A6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с 01.05.202</w:t>
            </w:r>
            <w:r w:rsidRPr="008E2C20">
              <w:rPr>
                <w:sz w:val="24"/>
                <w:szCs w:val="24"/>
              </w:rPr>
              <w:t>4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4</w:t>
            </w:r>
            <w:r w:rsidRPr="00D70444">
              <w:rPr>
                <w:sz w:val="24"/>
                <w:szCs w:val="24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82221E" w:rsidP="008C3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12 832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2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C" w:rsidRDefault="00CE51A6" w:rsidP="00862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Пионерская (между ул. Лермонтова - ул. Адыгейская) </w:t>
            </w:r>
          </w:p>
          <w:p w:rsidR="00CE51A6" w:rsidRPr="00CE51A6" w:rsidRDefault="00CE51A6" w:rsidP="00862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(приложение № 24)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2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 ("стакан")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2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квас, прохладительные напитки на розлив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2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1</w:t>
            </w:r>
            <w:r w:rsidRPr="008E2C20">
              <w:rPr>
                <w:sz w:val="24"/>
                <w:szCs w:val="24"/>
              </w:rPr>
              <w:t>8</w:t>
            </w:r>
            <w:r w:rsidRPr="00D70444">
              <w:rPr>
                <w:sz w:val="24"/>
                <w:szCs w:val="24"/>
              </w:rPr>
              <w:t xml:space="preserve"> мес.</w:t>
            </w:r>
          </w:p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(с 01.05.202</w:t>
            </w:r>
            <w:r w:rsidRPr="008E2C20">
              <w:rPr>
                <w:sz w:val="24"/>
                <w:szCs w:val="24"/>
              </w:rPr>
              <w:t>2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2</w:t>
            </w:r>
            <w:r w:rsidRPr="00D70444">
              <w:rPr>
                <w:sz w:val="24"/>
                <w:szCs w:val="24"/>
              </w:rPr>
              <w:t>;</w:t>
            </w:r>
          </w:p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с 01.05.202</w:t>
            </w:r>
            <w:r w:rsidRPr="008E2C20">
              <w:rPr>
                <w:sz w:val="24"/>
                <w:szCs w:val="24"/>
              </w:rPr>
              <w:t>3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3</w:t>
            </w:r>
            <w:r w:rsidRPr="00D70444">
              <w:rPr>
                <w:sz w:val="24"/>
                <w:szCs w:val="24"/>
              </w:rPr>
              <w:t>;</w:t>
            </w:r>
          </w:p>
          <w:p w:rsidR="00CE51A6" w:rsidRPr="00CE51A6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с 01.05.202</w:t>
            </w:r>
            <w:r w:rsidRPr="008E2C20">
              <w:rPr>
                <w:sz w:val="24"/>
                <w:szCs w:val="24"/>
              </w:rPr>
              <w:t>4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4</w:t>
            </w:r>
            <w:r w:rsidRPr="00D70444">
              <w:rPr>
                <w:sz w:val="24"/>
                <w:szCs w:val="24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82221E" w:rsidP="00862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12 832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2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C" w:rsidRDefault="00CE51A6" w:rsidP="00862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Пролетарская - </w:t>
            </w:r>
            <w:r w:rsidRPr="00CE51A6">
              <w:rPr>
                <w:sz w:val="24"/>
                <w:szCs w:val="24"/>
              </w:rPr>
              <w:lastRenderedPageBreak/>
              <w:t xml:space="preserve">ул. М. Горького </w:t>
            </w:r>
          </w:p>
          <w:p w:rsidR="00CE51A6" w:rsidRPr="00CE51A6" w:rsidRDefault="00CE51A6" w:rsidP="00862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(приложение № 25)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2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 xml:space="preserve">киоск </w:t>
            </w:r>
            <w:r w:rsidRPr="00CE51A6">
              <w:rPr>
                <w:sz w:val="24"/>
                <w:szCs w:val="24"/>
              </w:rPr>
              <w:lastRenderedPageBreak/>
              <w:t>("стакан")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2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 xml:space="preserve">квас, </w:t>
            </w:r>
            <w:r w:rsidRPr="00CE51A6">
              <w:rPr>
                <w:sz w:val="24"/>
                <w:szCs w:val="24"/>
              </w:rPr>
              <w:lastRenderedPageBreak/>
              <w:t>прохладительные напитки на розлив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2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1</w:t>
            </w:r>
            <w:r w:rsidRPr="008E2C20">
              <w:rPr>
                <w:sz w:val="24"/>
                <w:szCs w:val="24"/>
              </w:rPr>
              <w:t>8</w:t>
            </w:r>
            <w:r w:rsidRPr="00D70444">
              <w:rPr>
                <w:sz w:val="24"/>
                <w:szCs w:val="24"/>
              </w:rPr>
              <w:t xml:space="preserve"> мес.</w:t>
            </w:r>
          </w:p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lastRenderedPageBreak/>
              <w:t>(с 01.05.202</w:t>
            </w:r>
            <w:r w:rsidRPr="008E2C20">
              <w:rPr>
                <w:sz w:val="24"/>
                <w:szCs w:val="24"/>
              </w:rPr>
              <w:t>2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2</w:t>
            </w:r>
            <w:r w:rsidRPr="00D70444">
              <w:rPr>
                <w:sz w:val="24"/>
                <w:szCs w:val="24"/>
              </w:rPr>
              <w:t>;</w:t>
            </w:r>
          </w:p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с 01.05.202</w:t>
            </w:r>
            <w:r w:rsidRPr="008E2C20">
              <w:rPr>
                <w:sz w:val="24"/>
                <w:szCs w:val="24"/>
              </w:rPr>
              <w:t>3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3</w:t>
            </w:r>
            <w:r w:rsidRPr="00D70444">
              <w:rPr>
                <w:sz w:val="24"/>
                <w:szCs w:val="24"/>
              </w:rPr>
              <w:t>;</w:t>
            </w:r>
          </w:p>
          <w:p w:rsidR="00CE51A6" w:rsidRPr="00CE51A6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с 01.05.202</w:t>
            </w:r>
            <w:r w:rsidRPr="008E2C20">
              <w:rPr>
                <w:sz w:val="24"/>
                <w:szCs w:val="24"/>
              </w:rPr>
              <w:t>4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4</w:t>
            </w:r>
            <w:r w:rsidRPr="00D70444">
              <w:rPr>
                <w:sz w:val="24"/>
                <w:szCs w:val="24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82221E" w:rsidP="00862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12 832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D2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D29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Свердлова, 74 (приложение № 26)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D29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 ("стакан")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D29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квас, прохладительные напитки на розлив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D2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1</w:t>
            </w:r>
            <w:r w:rsidRPr="008E2C20">
              <w:rPr>
                <w:sz w:val="24"/>
                <w:szCs w:val="24"/>
              </w:rPr>
              <w:t>8</w:t>
            </w:r>
            <w:r w:rsidRPr="00D70444">
              <w:rPr>
                <w:sz w:val="24"/>
                <w:szCs w:val="24"/>
              </w:rPr>
              <w:t xml:space="preserve"> мес.</w:t>
            </w:r>
          </w:p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(с 01.05.202</w:t>
            </w:r>
            <w:r w:rsidRPr="008E2C20">
              <w:rPr>
                <w:sz w:val="24"/>
                <w:szCs w:val="24"/>
              </w:rPr>
              <w:t>2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2</w:t>
            </w:r>
            <w:r w:rsidRPr="00D70444">
              <w:rPr>
                <w:sz w:val="24"/>
                <w:szCs w:val="24"/>
              </w:rPr>
              <w:t>;</w:t>
            </w:r>
          </w:p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с 01.05.202</w:t>
            </w:r>
            <w:r w:rsidRPr="008E2C20">
              <w:rPr>
                <w:sz w:val="24"/>
                <w:szCs w:val="24"/>
              </w:rPr>
              <w:t>3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3</w:t>
            </w:r>
            <w:r w:rsidRPr="00D70444">
              <w:rPr>
                <w:sz w:val="24"/>
                <w:szCs w:val="24"/>
              </w:rPr>
              <w:t>;</w:t>
            </w:r>
          </w:p>
          <w:p w:rsidR="00CE51A6" w:rsidRPr="00CE51A6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с 01.05.202</w:t>
            </w:r>
            <w:r w:rsidRPr="008E2C20">
              <w:rPr>
                <w:sz w:val="24"/>
                <w:szCs w:val="24"/>
              </w:rPr>
              <w:t>4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4</w:t>
            </w:r>
            <w:r w:rsidRPr="00D70444">
              <w:rPr>
                <w:sz w:val="24"/>
                <w:szCs w:val="24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82221E" w:rsidP="00CD2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12 832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C6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30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Чкалова (поликлиника № 1) (приложение № 27)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C6F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 ("стакан")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C6F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квас, прохладительные напитки на розлив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C6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1</w:t>
            </w:r>
            <w:r w:rsidRPr="008E2C20">
              <w:rPr>
                <w:sz w:val="24"/>
                <w:szCs w:val="24"/>
              </w:rPr>
              <w:t>8</w:t>
            </w:r>
            <w:r w:rsidRPr="00D70444">
              <w:rPr>
                <w:sz w:val="24"/>
                <w:szCs w:val="24"/>
              </w:rPr>
              <w:t xml:space="preserve"> мес.</w:t>
            </w:r>
          </w:p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(с 01.05.202</w:t>
            </w:r>
            <w:r w:rsidRPr="008E2C20">
              <w:rPr>
                <w:sz w:val="24"/>
                <w:szCs w:val="24"/>
              </w:rPr>
              <w:t>2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2</w:t>
            </w:r>
            <w:r w:rsidRPr="00D70444">
              <w:rPr>
                <w:sz w:val="24"/>
                <w:szCs w:val="24"/>
              </w:rPr>
              <w:t>;</w:t>
            </w:r>
          </w:p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с 01.05.202</w:t>
            </w:r>
            <w:r w:rsidRPr="008E2C20">
              <w:rPr>
                <w:sz w:val="24"/>
                <w:szCs w:val="24"/>
              </w:rPr>
              <w:t>3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3</w:t>
            </w:r>
            <w:r w:rsidRPr="00D70444">
              <w:rPr>
                <w:sz w:val="24"/>
                <w:szCs w:val="24"/>
              </w:rPr>
              <w:t>;</w:t>
            </w:r>
          </w:p>
          <w:p w:rsidR="00CE51A6" w:rsidRPr="00CE51A6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с 01.05.202</w:t>
            </w:r>
            <w:r w:rsidRPr="008E2C20">
              <w:rPr>
                <w:sz w:val="24"/>
                <w:szCs w:val="24"/>
              </w:rPr>
              <w:t>4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4</w:t>
            </w:r>
            <w:r w:rsidRPr="00D70444">
              <w:rPr>
                <w:sz w:val="24"/>
                <w:szCs w:val="24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82221E" w:rsidP="002C6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12 832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156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1567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г. Майкоп, ул. Спортивная, 6 (приложение № 1)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1567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 ("стакан")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1567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квас, прохладительные напитки на розлив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156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1</w:t>
            </w:r>
            <w:r w:rsidRPr="008E2C20">
              <w:rPr>
                <w:sz w:val="24"/>
                <w:szCs w:val="24"/>
              </w:rPr>
              <w:t>8</w:t>
            </w:r>
            <w:r w:rsidRPr="00D70444">
              <w:rPr>
                <w:sz w:val="24"/>
                <w:szCs w:val="24"/>
              </w:rPr>
              <w:t xml:space="preserve"> мес.</w:t>
            </w:r>
          </w:p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(с 01.05.202</w:t>
            </w:r>
            <w:r w:rsidRPr="008E2C20">
              <w:rPr>
                <w:sz w:val="24"/>
                <w:szCs w:val="24"/>
              </w:rPr>
              <w:t>2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2</w:t>
            </w:r>
            <w:r w:rsidRPr="00D70444">
              <w:rPr>
                <w:sz w:val="24"/>
                <w:szCs w:val="24"/>
              </w:rPr>
              <w:t>;</w:t>
            </w:r>
          </w:p>
          <w:p w:rsidR="008E2C20" w:rsidRPr="00D70444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с 01.05.202</w:t>
            </w:r>
            <w:r w:rsidRPr="008E2C20">
              <w:rPr>
                <w:sz w:val="24"/>
                <w:szCs w:val="24"/>
              </w:rPr>
              <w:t>3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3</w:t>
            </w:r>
            <w:r w:rsidRPr="00D70444">
              <w:rPr>
                <w:sz w:val="24"/>
                <w:szCs w:val="24"/>
              </w:rPr>
              <w:t>;</w:t>
            </w:r>
          </w:p>
          <w:p w:rsidR="00CE51A6" w:rsidRPr="00CE51A6" w:rsidRDefault="008E2C20" w:rsidP="008E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444">
              <w:rPr>
                <w:sz w:val="24"/>
                <w:szCs w:val="24"/>
              </w:rPr>
              <w:t>с 01.05.202</w:t>
            </w:r>
            <w:r w:rsidRPr="008E2C20">
              <w:rPr>
                <w:sz w:val="24"/>
                <w:szCs w:val="24"/>
              </w:rPr>
              <w:t>4</w:t>
            </w:r>
            <w:r w:rsidRPr="00D70444">
              <w:rPr>
                <w:sz w:val="24"/>
                <w:szCs w:val="24"/>
              </w:rPr>
              <w:t xml:space="preserve"> – по 31.10.202</w:t>
            </w:r>
            <w:r w:rsidRPr="008E2C20">
              <w:rPr>
                <w:sz w:val="24"/>
                <w:szCs w:val="24"/>
              </w:rPr>
              <w:t>4</w:t>
            </w:r>
            <w:r w:rsidRPr="00D70444">
              <w:rPr>
                <w:sz w:val="24"/>
                <w:szCs w:val="24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82221E" w:rsidP="00156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12 832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1C40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40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1C40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Спортивная, 6 (приложение № 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1C40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51A6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1C40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1C40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8,0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1C40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02D8F" w:rsidP="001C40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D8F">
              <w:rPr>
                <w:sz w:val="24"/>
                <w:szCs w:val="24"/>
              </w:rPr>
              <w:t>22 812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523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41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523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Пионерская ул. Ленина </w:t>
            </w:r>
          </w:p>
          <w:p w:rsidR="00CE51A6" w:rsidRPr="00CE51A6" w:rsidRDefault="00CE51A6" w:rsidP="00523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(приложение № 28)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523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лоток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523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мороженое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523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523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31.10.2022</w:t>
            </w:r>
          </w:p>
          <w:p w:rsidR="00CE51A6" w:rsidRPr="00CE51A6" w:rsidRDefault="00CE51A6" w:rsidP="00523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954940" w:rsidP="00523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4 277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E2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E23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Советская, 123 (приложение № 29)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E23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E23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E2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9E2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954940" w:rsidP="009E2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17 109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71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43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C" w:rsidRDefault="00CE51A6" w:rsidP="00871E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Пионерская (Бульвар Победы) </w:t>
            </w:r>
          </w:p>
          <w:p w:rsidR="00CE51A6" w:rsidRPr="00CE51A6" w:rsidRDefault="00CE51A6" w:rsidP="00871E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t>(</w:t>
            </w:r>
            <w:hyperlink w:anchor="sub_10" w:history="1">
              <w:r w:rsidRPr="00CE51A6">
                <w:rPr>
                  <w:color w:val="000000" w:themeColor="text1"/>
                  <w:sz w:val="24"/>
                  <w:szCs w:val="24"/>
                </w:rPr>
                <w:t>приложение № 1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71E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71E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детские аттракционы</w:t>
            </w:r>
          </w:p>
          <w:p w:rsidR="00CE51A6" w:rsidRPr="00CE51A6" w:rsidRDefault="00CE51A6" w:rsidP="00871E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(прокат пони)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71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871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954940" w:rsidP="00871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28 515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44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Шоссейная, 20 (приложение № 6)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детские аттракционы</w:t>
            </w:r>
          </w:p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(прокат пони)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954940" w:rsidP="0043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28 515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45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Солнечная, 60 (напротив МГГТК АГУ) (приложение № 30)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товары, общественное питание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954940" w:rsidP="0043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199 680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46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Солнечная, 60 (напротив МГГТК АГУ) (приложение № 30)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товары, общественное питание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954940" w:rsidP="0043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199 680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47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Солнечная, 60 (напротив МГГТК АГУ) (приложение № 30)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товары, общественное питание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954940" w:rsidP="0043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199 680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48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2-я Курганная, 123 (приложение № 31)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43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954940" w:rsidP="0043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388 800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1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49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153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Спортивная, 7 </w:t>
            </w:r>
            <w:r w:rsidRPr="00CE51A6">
              <w:rPr>
                <w:color w:val="000000" w:themeColor="text1"/>
                <w:sz w:val="24"/>
                <w:szCs w:val="24"/>
              </w:rPr>
              <w:t>(</w:t>
            </w:r>
            <w:hyperlink w:anchor="sub_15" w:history="1">
              <w:r w:rsidRPr="00CE51A6">
                <w:rPr>
                  <w:color w:val="000000" w:themeColor="text1"/>
                  <w:sz w:val="24"/>
                  <w:szCs w:val="24"/>
                </w:rPr>
                <w:t>приложение № 1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153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153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1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E1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954940" w:rsidP="00E1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112 320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0E4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50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C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r w:rsidRPr="00CE51A6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№ 32)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0E47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0E47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0E4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0E4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EF745F" w:rsidP="000E4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22 764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51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C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r w:rsidRPr="00CE51A6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№ 32)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EF745F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22 764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52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C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r w:rsidRPr="00CE51A6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№ 32)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EF745F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22 764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53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C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Верещагина/ </w:t>
            </w:r>
            <w:r w:rsidRPr="00CE51A6">
              <w:rPr>
                <w:sz w:val="24"/>
                <w:szCs w:val="24"/>
              </w:rPr>
              <w:lastRenderedPageBreak/>
              <w:t xml:space="preserve">Революционная </w:t>
            </w:r>
          </w:p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r w:rsidRPr="00CE51A6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№ 32)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плодовоовощная </w:t>
            </w:r>
            <w:r w:rsidRPr="00CE51A6">
              <w:rPr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 01.05.2022 по </w:t>
            </w:r>
            <w:r w:rsidRPr="00CE51A6">
              <w:rPr>
                <w:sz w:val="24"/>
                <w:szCs w:val="24"/>
              </w:rPr>
              <w:lastRenderedPageBreak/>
              <w:t>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EF745F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22 764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C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r w:rsidRPr="00CE51A6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№ 32)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EF745F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22 764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t>п. Северный, ул. Ленина (напротив дома N 56) (</w:t>
            </w:r>
            <w:hyperlink w:anchor="sub_17" w:history="1">
              <w:r w:rsidRPr="00CE51A6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 xml:space="preserve"> № 33)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335631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11 287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56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t>п. Северный, ул. Ленина (напротив дома N 56) (</w:t>
            </w:r>
            <w:hyperlink w:anchor="sub_17" w:history="1">
              <w:r w:rsidRPr="00CE51A6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 xml:space="preserve"> № 33)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335631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11 287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57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t>п. Северный, ул. Ленина (напротив дома N 56) (</w:t>
            </w:r>
            <w:hyperlink w:anchor="sub_17" w:history="1">
              <w:r w:rsidRPr="00CE51A6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 xml:space="preserve"> № 33)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335631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11 287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58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t>п. Северный, ул. Ленина (напротив дома N 56) (</w:t>
            </w:r>
            <w:hyperlink w:anchor="sub_17" w:history="1">
              <w:r w:rsidRPr="00CE51A6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 xml:space="preserve"> № 33)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335631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11 287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59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t>п. Северный, ул. Ленина (напротив дома N 56) (</w:t>
            </w:r>
            <w:hyperlink w:anchor="sub_17" w:history="1">
              <w:r w:rsidRPr="00CE51A6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 xml:space="preserve"> № 33)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335631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11 287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t>п. Северный, ул. Ленина (напротив дома N 56) (</w:t>
            </w:r>
            <w:hyperlink w:anchor="sub_17" w:history="1">
              <w:r w:rsidRPr="00CE51A6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 xml:space="preserve"> № 33)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335631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11 287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t>п. Северный, ул. Ленина (напротив дома N 56) (</w:t>
            </w:r>
            <w:hyperlink w:anchor="sub_17" w:history="1">
              <w:r w:rsidRPr="00CE51A6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 xml:space="preserve"> № 33)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335631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11 287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color w:val="106BBE"/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г</w:t>
            </w:r>
            <w:r w:rsidRPr="00CE51A6">
              <w:rPr>
                <w:color w:val="000000" w:themeColor="text1"/>
                <w:sz w:val="24"/>
                <w:szCs w:val="24"/>
              </w:rPr>
              <w:t>. Майкоп, ул. Пионерская (площадь "Дружбы") (</w:t>
            </w:r>
            <w:hyperlink w:anchor="sub_18" w:history="1">
              <w:r w:rsidRPr="00CE51A6">
                <w:rPr>
                  <w:color w:val="000000" w:themeColor="text1"/>
                  <w:sz w:val="24"/>
                  <w:szCs w:val="24"/>
                </w:rPr>
                <w:t>приложение № 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34)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335631" w:rsidP="00CA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28 515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C0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C07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Шоссейная - ул. Крайняя </w:t>
            </w:r>
          </w:p>
          <w:p w:rsidR="00CE51A6" w:rsidRPr="00CE51A6" w:rsidRDefault="00CE51A6" w:rsidP="009C07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(приложение № 6)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C07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C07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C0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100,0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9C0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335631" w:rsidP="009C0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345 600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C0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C07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Комсомольская, </w:t>
            </w:r>
            <w:r w:rsidRPr="00CE51A6">
              <w:rPr>
                <w:sz w:val="24"/>
                <w:szCs w:val="24"/>
              </w:rPr>
              <w:lastRenderedPageBreak/>
              <w:t xml:space="preserve">316 (приложение № 35)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C07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 xml:space="preserve">бахчевой </w:t>
            </w:r>
            <w:r w:rsidRPr="00CE51A6">
              <w:rPr>
                <w:sz w:val="24"/>
                <w:szCs w:val="24"/>
              </w:rPr>
              <w:lastRenderedPageBreak/>
              <w:t>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C07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9C0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9C0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 01.06.2022 по </w:t>
            </w:r>
            <w:r w:rsidRPr="00CE51A6">
              <w:rPr>
                <w:sz w:val="24"/>
                <w:szCs w:val="24"/>
              </w:rPr>
              <w:lastRenderedPageBreak/>
              <w:t>31.10.2022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DC7F3A" w:rsidP="009C0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7 129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645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645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п. Северный, ул. Ленина, 14 (приложение № 36)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645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645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645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645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0B6A72" w:rsidP="00645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26 957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11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116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г. </w:t>
            </w:r>
            <w:r w:rsidRPr="00CE51A6">
              <w:rPr>
                <w:color w:val="000000" w:themeColor="text1"/>
                <w:sz w:val="24"/>
                <w:szCs w:val="24"/>
              </w:rPr>
              <w:t>Майкоп, ул. Юннатов, 2б (</w:t>
            </w:r>
            <w:hyperlink w:anchor="sub_12" w:history="1">
              <w:r w:rsidRPr="00CE51A6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№ 37)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116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116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11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211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E62543" w:rsidP="00211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17 109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4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4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Пионерская, 383а (напротив фонтана) (приложение № 38)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4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51A6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4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4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F4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E62543" w:rsidP="00F4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17 109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94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942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Железнодорожная, 172 (рядом с ТЦ "ЦКЗ") (приложение № 13)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942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942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94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894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01.06.2022 по 31.10.2022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DC7F3A" w:rsidP="00894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F3A">
              <w:rPr>
                <w:sz w:val="24"/>
                <w:szCs w:val="24"/>
              </w:rPr>
              <w:t>7 129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07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074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Юннатов, 11 (напротив заправки) (приложение № 39)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074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51A6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074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07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8,0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F07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02D8F" w:rsidP="00F07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D8F">
              <w:rPr>
                <w:sz w:val="24"/>
                <w:szCs w:val="24"/>
              </w:rPr>
              <w:t>22 812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53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70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5388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t>г. Майкоп, ул. Краснооктябрьская, 2 (</w:t>
            </w:r>
            <w:hyperlink w:anchor="sub_19" w:history="1">
              <w:r w:rsidRPr="00CE51A6">
                <w:rPr>
                  <w:color w:val="000000" w:themeColor="text1"/>
                  <w:sz w:val="24"/>
                  <w:szCs w:val="24"/>
                </w:rPr>
                <w:t>приложение № 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40)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538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51A6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538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53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253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E62543" w:rsidP="00253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17 109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A3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71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A30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Батарейная (на углу с пер. Батарейный) (приложение № 41)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A30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A30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A3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4A3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01.06.2022 по 31.10.2022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DC7F3A" w:rsidP="004A3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F3A">
              <w:rPr>
                <w:sz w:val="24"/>
                <w:szCs w:val="24"/>
              </w:rPr>
              <w:t>7 129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A3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72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A30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г. Майкоп, ул. Чкалова, 80а (приложение № 42)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A30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A30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A3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4A3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E62543" w:rsidP="004A3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8 554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E6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73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E67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2-я Кирпичная (рядом с ТЦ "ЦКЗ") (приложение № 13)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E67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E67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E6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EE6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E62543" w:rsidP="00EE6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8 554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74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B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 и ул. Веселая, 43 </w:t>
            </w:r>
          </w:p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(приложение № 43)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5D0810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22 764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75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B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 и ул. Веселая, 43 </w:t>
            </w:r>
          </w:p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(приложение № 43)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5D0810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22 764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76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B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 и </w:t>
            </w:r>
            <w:r w:rsidRPr="00CE51A6">
              <w:rPr>
                <w:sz w:val="24"/>
                <w:szCs w:val="24"/>
              </w:rPr>
              <w:lastRenderedPageBreak/>
              <w:t xml:space="preserve">ул. Веселая, 43 </w:t>
            </w:r>
          </w:p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(приложение № 43)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плодоовощная </w:t>
            </w:r>
            <w:r w:rsidRPr="00CE51A6">
              <w:rPr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 01.05.2022 по </w:t>
            </w:r>
            <w:r w:rsidRPr="00CE51A6">
              <w:rPr>
                <w:sz w:val="24"/>
                <w:szCs w:val="24"/>
              </w:rPr>
              <w:lastRenderedPageBreak/>
              <w:t>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5D0810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22 764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B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 и ул. Веселая, 43 </w:t>
            </w:r>
          </w:p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(приложение № 43)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5D0810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22 764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78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B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 и ул. Веселая, 43 </w:t>
            </w:r>
          </w:p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(приложение № 43)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5D0810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22 764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79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B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 и ул. Веселая, 43 </w:t>
            </w:r>
          </w:p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(приложение № 43)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5D0810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22 764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80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B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 и ул. Веселая, 43 </w:t>
            </w:r>
          </w:p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(приложение № 43)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5D0810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22 764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81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Железнодорожная - ул. Пушкина </w:t>
            </w:r>
          </w:p>
          <w:p w:rsidR="00CE51A6" w:rsidRPr="00CE51A6" w:rsidRDefault="00CE51A6" w:rsidP="006863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(приложение № 44)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68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01.06.2022 по 31.10.2022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DC7F3A" w:rsidP="00CB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F3A">
              <w:rPr>
                <w:sz w:val="24"/>
                <w:szCs w:val="24"/>
              </w:rPr>
              <w:t>7 129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6D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82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6D75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Пионерская (площадь "Дружбы") </w:t>
            </w:r>
            <w:r w:rsidRPr="00CE51A6">
              <w:rPr>
                <w:color w:val="000000" w:themeColor="text1"/>
                <w:sz w:val="24"/>
                <w:szCs w:val="24"/>
              </w:rPr>
              <w:t>(</w:t>
            </w:r>
            <w:hyperlink w:anchor="sub_18" w:history="1">
              <w:r w:rsidRPr="00CE51A6">
                <w:rPr>
                  <w:color w:val="000000" w:themeColor="text1"/>
                  <w:sz w:val="24"/>
                  <w:szCs w:val="24"/>
                </w:rPr>
                <w:t>приложение № 34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6D75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лоток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6D75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6D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6D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31.10.2022</w:t>
            </w:r>
          </w:p>
          <w:p w:rsidR="00CE51A6" w:rsidRPr="00CE51A6" w:rsidRDefault="00CE51A6" w:rsidP="006D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5D0810" w:rsidP="006D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4 277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5A7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83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5A70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6-й Переулок, 1 (приложение № 45)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5A70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5A70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5A7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5A7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5D0810" w:rsidP="005A7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17 109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5A7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84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5A70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2 - я Короткая (напротив входа в МГКИБ) (приложение № 46)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5A70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5A70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5A7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5A7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41477C" w:rsidP="005A7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126 360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7E7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85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7E79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12 Марта, 160 (приложение № 47)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7E79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7E79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7E7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20,0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7E7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41477C" w:rsidP="007E7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168 480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86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Спортивная, 6 (приложение № 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51A6">
              <w:rPr>
                <w:sz w:val="24"/>
                <w:szCs w:val="24"/>
              </w:rPr>
              <w:t>газетно</w:t>
            </w:r>
            <w:proofErr w:type="spellEnd"/>
            <w:r w:rsidRPr="00CE51A6">
              <w:rPr>
                <w:sz w:val="24"/>
                <w:szCs w:val="24"/>
              </w:rPr>
              <w:t>-журнальная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DB43FC" w:rsidP="00EA3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85 543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87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Железнодорожная, 267 (рядом с остановкой) </w:t>
            </w:r>
            <w:r w:rsidRPr="00CE51A6">
              <w:rPr>
                <w:sz w:val="24"/>
                <w:szCs w:val="24"/>
              </w:rPr>
              <w:lastRenderedPageBreak/>
              <w:t>(приложение № 48)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51A6">
              <w:rPr>
                <w:sz w:val="24"/>
                <w:szCs w:val="24"/>
              </w:rPr>
              <w:t>газетно</w:t>
            </w:r>
            <w:proofErr w:type="spellEnd"/>
            <w:r w:rsidRPr="00CE51A6">
              <w:rPr>
                <w:sz w:val="24"/>
                <w:szCs w:val="24"/>
              </w:rPr>
              <w:t>-журнальная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DB43FC" w:rsidP="00EA3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85 543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Депутатская, 6 (приложение № 49)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51A6">
              <w:rPr>
                <w:sz w:val="24"/>
                <w:szCs w:val="24"/>
              </w:rPr>
              <w:t>газетно</w:t>
            </w:r>
            <w:proofErr w:type="spellEnd"/>
            <w:r w:rsidRPr="00CE51A6">
              <w:rPr>
                <w:sz w:val="24"/>
                <w:szCs w:val="24"/>
              </w:rPr>
              <w:t>-журнальная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DB43FC" w:rsidP="00EA3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85 543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89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пер. Кузнечный (на углу с ул. Пионерская) (приложение № 50)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EA3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01.06.2022 по 31.10.2022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DC7F3A" w:rsidP="00EA3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F3A">
              <w:rPr>
                <w:sz w:val="24"/>
                <w:szCs w:val="24"/>
              </w:rPr>
              <w:t>7 129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35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90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35D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Адыгейская (напротив МКД по ул. Пролетарская, 304) (приложение № 51)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35D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35D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35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235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01.06.2022 по 31.10.2022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DC7F3A" w:rsidP="00235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F3A">
              <w:rPr>
                <w:sz w:val="24"/>
                <w:szCs w:val="24"/>
              </w:rPr>
              <w:t>7 129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77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91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77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Краснооктябрьская (на углу с ул. Пушкина, нечетная сторона) (приложение № 16)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77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51A6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77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D77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D77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5D0810" w:rsidP="00D77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17 109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A7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92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A70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Ворошилова (у въезда на территорию ОГИБДД МВД России по г. Майкопу) </w:t>
            </w:r>
          </w:p>
          <w:p w:rsidR="00CE51A6" w:rsidRPr="00CE51A6" w:rsidRDefault="00CE51A6" w:rsidP="00FA70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t>(</w:t>
            </w:r>
            <w:hyperlink w:anchor="sub_21" w:history="1">
              <w:r w:rsidRPr="00CE51A6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№ 52)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A70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A70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A7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11,0</w:t>
            </w:r>
          </w:p>
          <w:p w:rsidR="00CE51A6" w:rsidRPr="00CE51A6" w:rsidRDefault="00CE51A6" w:rsidP="00FA7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FA7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746D67" w:rsidRDefault="00746D67" w:rsidP="00FA7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82 368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A7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93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A70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Ворошилова (у въезда на территорию ОГИБДД МВД России по г. Майкопу) </w:t>
            </w:r>
          </w:p>
          <w:p w:rsidR="00CE51A6" w:rsidRPr="00CE51A6" w:rsidRDefault="00CE51A6" w:rsidP="00FA70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t>(</w:t>
            </w:r>
            <w:hyperlink w:anchor="sub_21" w:history="1">
              <w:r w:rsidRPr="00CE51A6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№ 52)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A70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A70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A7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17,0</w:t>
            </w:r>
          </w:p>
          <w:p w:rsidR="00CE51A6" w:rsidRPr="00CE51A6" w:rsidRDefault="00CE51A6" w:rsidP="00FA7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FA7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746D67" w:rsidP="00FA7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127 296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034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94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7A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Шоссейная, 20 (приложение № 6)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034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лоток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034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034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034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31.10.2022</w:t>
            </w:r>
          </w:p>
          <w:p w:rsidR="00CE51A6" w:rsidRPr="00CE51A6" w:rsidRDefault="00CE51A6" w:rsidP="00034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746D67" w:rsidP="00034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8 554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7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95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BB3E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г. Майкоп, ул. </w:t>
            </w:r>
            <w:proofErr w:type="spellStart"/>
            <w:r w:rsidRPr="00CE51A6">
              <w:rPr>
                <w:sz w:val="24"/>
                <w:szCs w:val="24"/>
              </w:rPr>
              <w:t>Хакурате</w:t>
            </w:r>
            <w:proofErr w:type="spellEnd"/>
            <w:r w:rsidRPr="00CE51A6">
              <w:rPr>
                <w:sz w:val="24"/>
                <w:szCs w:val="24"/>
              </w:rPr>
              <w:t>, 325 (приложение № 53)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7A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7A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A7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CA7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746D67" w:rsidP="00CA7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8 554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96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Верещагина, 66 </w:t>
            </w:r>
            <w:r w:rsidRPr="00CE51A6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r w:rsidRPr="00CE51A6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№ 32)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палатка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9,0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746D67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11 382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97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угол ул. Курганная - ул. Краснооктябрьская </w:t>
            </w:r>
            <w:r w:rsidRPr="00CE51A6">
              <w:rPr>
                <w:color w:val="000000" w:themeColor="text1"/>
                <w:sz w:val="24"/>
                <w:szCs w:val="24"/>
              </w:rPr>
              <w:lastRenderedPageBreak/>
              <w:t>(</w:t>
            </w:r>
            <w:hyperlink w:anchor="sub_22" w:history="1">
              <w:r w:rsidRPr="00CE51A6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№ 54)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51A6">
              <w:rPr>
                <w:sz w:val="24"/>
                <w:szCs w:val="24"/>
              </w:rPr>
              <w:lastRenderedPageBreak/>
              <w:t>тонар</w:t>
            </w:r>
            <w:proofErr w:type="spellEnd"/>
            <w:r w:rsidRPr="00CE51A6">
              <w:rPr>
                <w:sz w:val="24"/>
                <w:szCs w:val="24"/>
              </w:rPr>
              <w:t xml:space="preserve"> </w:t>
            </w:r>
          </w:p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(</w:t>
            </w:r>
            <w:proofErr w:type="spellStart"/>
            <w:r w:rsidRPr="00CE51A6">
              <w:rPr>
                <w:sz w:val="24"/>
                <w:szCs w:val="24"/>
              </w:rPr>
              <w:t>фуд</w:t>
            </w:r>
            <w:proofErr w:type="spellEnd"/>
            <w:r w:rsidRPr="00CE51A6">
              <w:rPr>
                <w:sz w:val="24"/>
                <w:szCs w:val="24"/>
              </w:rPr>
              <w:t>-трак)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услуги предприятий общественного </w:t>
            </w:r>
            <w:r w:rsidRPr="00CE51A6">
              <w:rPr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15,0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746D67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37 440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Дорожная (напротив часовни) (приложение № 55)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20,0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4324B1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149 760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99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Дорожная (напротив часовни) (приложение № 55)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20,0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4324B1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149 760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Дорожная (напротив часовни) (приложение № 55)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20,0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4324B1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149 760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101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Дорожная (напротив часовни) (приложение № 55)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20,0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4324B1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149 760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sub_200"/>
            <w:r w:rsidRPr="00CE51A6">
              <w:rPr>
                <w:sz w:val="24"/>
                <w:szCs w:val="24"/>
              </w:rPr>
              <w:t>1</w:t>
            </w:r>
            <w:bookmarkEnd w:id="2"/>
            <w:r w:rsidRPr="00CE51A6">
              <w:rPr>
                <w:sz w:val="24"/>
                <w:szCs w:val="24"/>
              </w:rPr>
              <w:t>02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Дорожная (напротив часовни) (приложение № 55)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20,0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4324B1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149 760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103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109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ст. Ханская, ул. Верещагина/ ул. Ленина</w:t>
            </w:r>
          </w:p>
          <w:p w:rsidR="00CE51A6" w:rsidRPr="00CE51A6" w:rsidRDefault="00CE51A6" w:rsidP="00F109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(приложение № 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живая рыба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54080C" w:rsidP="00296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7 588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BC4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104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BC48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Первомайская - четная сторона (рядом с АГУ) (приложение № 56)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BC48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51A6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BC48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BC4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BC4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54080C" w:rsidP="00BC4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17 109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BC4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105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BC48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Первомайская - нечетная сторона (рядом с МГТУ) (приложение № 56)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BC48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51A6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BC48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BC4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BC4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54080C" w:rsidP="00BC4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17 109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47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106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476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Пионерская (напротив ТЦ "Галерея N 1") (приложение № 57)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476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51A6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476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447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447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54080C" w:rsidP="00447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17 109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1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107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1C43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Шоссейная, 20 (приложение № 6)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1C4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лоток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1C43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попкорн, сладкая вата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1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1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31.10.2022</w:t>
            </w:r>
          </w:p>
          <w:p w:rsidR="00CE51A6" w:rsidRPr="00CE51A6" w:rsidRDefault="00CE51A6" w:rsidP="001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54080C" w:rsidP="001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4 277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523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108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5233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г. Майкоп, ул. Пионерская</w:t>
            </w:r>
          </w:p>
          <w:p w:rsidR="00CE51A6" w:rsidRPr="00CE51A6" w:rsidRDefault="00CE51A6" w:rsidP="005233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(пл. "Дружбы") </w:t>
            </w:r>
          </w:p>
          <w:p w:rsidR="00CE51A6" w:rsidRPr="00CE51A6" w:rsidRDefault="00CE51A6" w:rsidP="005233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lastRenderedPageBreak/>
              <w:t>(</w:t>
            </w:r>
            <w:hyperlink w:anchor="sub_18" w:history="1">
              <w:r w:rsidRPr="00CE51A6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№ 34)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523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5233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попкорн, сладкая вата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523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523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31.10.2022</w:t>
            </w:r>
          </w:p>
          <w:p w:rsidR="00CE51A6" w:rsidRPr="00CE51A6" w:rsidRDefault="00CE51A6" w:rsidP="00523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54080C" w:rsidP="00523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8 554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7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70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Западная (напротив Центра занятости) </w:t>
            </w:r>
          </w:p>
          <w:p w:rsidR="00CE51A6" w:rsidRPr="00CE51A6" w:rsidRDefault="00CE51A6" w:rsidP="00270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t>(</w:t>
            </w:r>
            <w:hyperlink w:anchor="sub_181" w:history="1">
              <w:r w:rsidRPr="00CE51A6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№ 58)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70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70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27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27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54080C" w:rsidP="0027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17 109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7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752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Советская, 139/1 (приложение № 59)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752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752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E7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E7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54080C" w:rsidP="00E7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17 109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AD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111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AD59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г. Майкоп, ул. Пионерская</w:t>
            </w:r>
          </w:p>
          <w:p w:rsidR="00CE51A6" w:rsidRPr="00CE51A6" w:rsidRDefault="00CE51A6" w:rsidP="00AD59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(пл. "Дружбы") </w:t>
            </w:r>
          </w:p>
          <w:p w:rsidR="00CE51A6" w:rsidRPr="00CE51A6" w:rsidRDefault="00CE51A6" w:rsidP="00AD59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t>(</w:t>
            </w:r>
            <w:hyperlink w:anchor="sub_18" w:history="1">
              <w:r w:rsidRPr="00CE51A6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№ 34)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AD59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AD59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AD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AD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31.10.2022</w:t>
            </w:r>
          </w:p>
          <w:p w:rsidR="00CE51A6" w:rsidRPr="00CE51A6" w:rsidRDefault="00CE51A6" w:rsidP="00AD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54080C" w:rsidP="00AD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17 109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0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sub_194"/>
            <w:r w:rsidRPr="00CE51A6">
              <w:rPr>
                <w:sz w:val="24"/>
                <w:szCs w:val="24"/>
              </w:rPr>
              <w:t>1</w:t>
            </w:r>
            <w:bookmarkEnd w:id="3"/>
            <w:r w:rsidRPr="00CE51A6">
              <w:rPr>
                <w:sz w:val="24"/>
                <w:szCs w:val="24"/>
              </w:rPr>
              <w:t>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060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Пионерская - ул. К. Маркса </w:t>
            </w:r>
          </w:p>
          <w:p w:rsidR="00CE51A6" w:rsidRPr="00CE51A6" w:rsidRDefault="00CE51A6" w:rsidP="003060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(приложение № 60)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060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060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0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30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01.06.2022 по 31.10.2022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DC7F3A" w:rsidP="0030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F3A">
              <w:rPr>
                <w:sz w:val="24"/>
                <w:szCs w:val="24"/>
              </w:rPr>
              <w:t>7 129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0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113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060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ул. Пионерская - ул. 3 Интернационала (приложение № 61)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060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060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30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30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01.06.2022 по 31.10.2022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DC7F3A" w:rsidP="0030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F3A">
              <w:rPr>
                <w:sz w:val="24"/>
                <w:szCs w:val="24"/>
              </w:rPr>
              <w:t>7 129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7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114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761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пл. Ленина (приложение № 62)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761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761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7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F7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31.10.2022</w:t>
            </w:r>
          </w:p>
          <w:p w:rsidR="00CE51A6" w:rsidRPr="00CE51A6" w:rsidRDefault="00CE51A6" w:rsidP="00F7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AE2DFC" w:rsidP="00F7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8 554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7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115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761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пл. Ленина (приложение № 62)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761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761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 (кафе - общественное питание)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F7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F7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31.10.2022</w:t>
            </w:r>
          </w:p>
          <w:p w:rsidR="00CE51A6" w:rsidRPr="00CE51A6" w:rsidRDefault="00CE51A6" w:rsidP="00F7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AE2DFC" w:rsidP="00F7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8 554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sub_195"/>
            <w:r w:rsidRPr="00CE51A6">
              <w:rPr>
                <w:sz w:val="24"/>
                <w:szCs w:val="24"/>
              </w:rPr>
              <w:t>1</w:t>
            </w:r>
            <w:bookmarkEnd w:id="4"/>
            <w:r w:rsidRPr="00CE51A6">
              <w:rPr>
                <w:sz w:val="24"/>
                <w:szCs w:val="24"/>
              </w:rPr>
              <w:t>16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5-й Переулок, 1 (приложение № 45)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AE2DFC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17 109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117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5-й Переулок, 1 (приложение № 45)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51A6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8,0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02D8F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D8F">
              <w:rPr>
                <w:sz w:val="24"/>
                <w:szCs w:val="24"/>
              </w:rPr>
              <w:t>22 812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118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6-й Переулок, 2 (приложение № 45)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30,0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AE2DFC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207 360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119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6-й Переулок, 2 (приложение № 45)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51A6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8,0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02D8F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D8F">
              <w:rPr>
                <w:sz w:val="24"/>
                <w:szCs w:val="24"/>
              </w:rPr>
              <w:t>22 812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120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6-й Переулок, 2 (приложение № 45)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51A6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8,0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02D8F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D8F">
              <w:rPr>
                <w:sz w:val="24"/>
                <w:szCs w:val="24"/>
              </w:rPr>
              <w:t>22 812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121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6-й Переулок, 5 </w:t>
            </w:r>
            <w:r w:rsidRPr="00CE51A6">
              <w:rPr>
                <w:sz w:val="24"/>
                <w:szCs w:val="24"/>
              </w:rPr>
              <w:lastRenderedPageBreak/>
              <w:t xml:space="preserve">(приложение № 45)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плодоовощная </w:t>
            </w:r>
            <w:r w:rsidRPr="00CE51A6">
              <w:rPr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lastRenderedPageBreak/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 01.05.2022 по </w:t>
            </w:r>
            <w:r w:rsidRPr="00CE51A6">
              <w:rPr>
                <w:sz w:val="24"/>
                <w:szCs w:val="24"/>
              </w:rPr>
              <w:lastRenderedPageBreak/>
              <w:t>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AE2DFC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17 109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E51A6">
              <w:rPr>
                <w:color w:val="000000" w:themeColor="text1"/>
                <w:sz w:val="24"/>
                <w:szCs w:val="24"/>
              </w:rPr>
              <w:t>г. Майкоп, 7-й Переулок, 14 (</w:t>
            </w:r>
            <w:hyperlink w:anchor="sub_208" w:history="1">
              <w:r w:rsidRPr="00CE51A6">
                <w:rPr>
                  <w:color w:val="000000" w:themeColor="text1"/>
                  <w:sz w:val="24"/>
                  <w:szCs w:val="24"/>
                </w:rPr>
                <w:t>приложение № </w:t>
              </w:r>
            </w:hyperlink>
            <w:r w:rsidRPr="00CE51A6">
              <w:rPr>
                <w:color w:val="000000" w:themeColor="text1"/>
                <w:sz w:val="24"/>
                <w:szCs w:val="24"/>
              </w:rPr>
              <w:t>63)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20,0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DFC" w:rsidRPr="00CE51A6" w:rsidRDefault="00AE2DFC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249 600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123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Верещагина, 155 (приложение № 64)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2D2508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22 764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124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Верещагина, 155 (приложение № 64)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2D2508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22 764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Верещагина, 155 (приложение № 64)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2D2508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22 764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126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Верещагина, 155 (приложение № 64)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2D2508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22 764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127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Верещагина, 155 (приложение № 64)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2D2508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22 764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128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Верещагина, 155 (приложение № 64)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2D2508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22 764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129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ст. Ханская, ул. Верещагина, 155 (приложение № 64)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2D2508" w:rsidP="0086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22 764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E5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130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E5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 xml:space="preserve">г. Майкоп, пер. Заречный, 2б (приложение № 65)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E5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E5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CE51A6" w:rsidRDefault="00CE51A6" w:rsidP="00CE5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CE5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1A6">
              <w:rPr>
                <w:sz w:val="24"/>
                <w:szCs w:val="24"/>
              </w:rPr>
              <w:t>с 01.05.2022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2D2508" w:rsidP="00CE5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17 109</w:t>
            </w:r>
          </w:p>
        </w:tc>
      </w:tr>
    </w:tbl>
    <w:p w:rsidR="00440939" w:rsidRPr="003626DE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RPr="003626DE" w:rsidSect="008948AE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7F10D5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</w:t>
      </w:r>
      <w:r w:rsidR="007F10D5">
        <w:t xml:space="preserve">. 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</w:t>
      </w:r>
      <w:r w:rsidR="00453CB7">
        <w:t>,</w:t>
      </w:r>
      <w:r>
        <w:t xml:space="preserve"> чем за пять дней до даты окончания срока подачи участниками заявок на участие в Конкурсе. </w:t>
      </w:r>
    </w:p>
    <w:p w:rsidR="00136A2B" w:rsidRPr="00A61888" w:rsidRDefault="00136A2B" w:rsidP="00702514">
      <w:pPr>
        <w:ind w:firstLine="708"/>
        <w:rPr>
          <w:b/>
          <w:color w:val="000000" w:themeColor="text1"/>
        </w:rPr>
      </w:pPr>
      <w:r w:rsidRPr="00A61888">
        <w:rPr>
          <w:b/>
          <w:color w:val="000000" w:themeColor="text1"/>
        </w:rPr>
        <w:t xml:space="preserve">Дата, время начала срока подачи заявок: </w:t>
      </w:r>
    </w:p>
    <w:p w:rsidR="00136A2B" w:rsidRPr="00A61888" w:rsidRDefault="00A61888" w:rsidP="00702514">
      <w:pPr>
        <w:ind w:firstLine="708"/>
        <w:jc w:val="both"/>
        <w:rPr>
          <w:color w:val="000000" w:themeColor="text1"/>
        </w:rPr>
      </w:pPr>
      <w:r w:rsidRPr="00A61888">
        <w:rPr>
          <w:color w:val="000000" w:themeColor="text1"/>
        </w:rPr>
        <w:t>05</w:t>
      </w:r>
      <w:r w:rsidR="0060658A" w:rsidRPr="00A61888">
        <w:rPr>
          <w:color w:val="000000" w:themeColor="text1"/>
        </w:rPr>
        <w:t xml:space="preserve"> </w:t>
      </w:r>
      <w:r w:rsidRPr="00A61888">
        <w:rPr>
          <w:color w:val="000000" w:themeColor="text1"/>
        </w:rPr>
        <w:t>апреля</w:t>
      </w:r>
      <w:r w:rsidR="0008785D" w:rsidRPr="00A61888">
        <w:rPr>
          <w:color w:val="000000" w:themeColor="text1"/>
        </w:rPr>
        <w:t xml:space="preserve"> 20</w:t>
      </w:r>
      <w:r w:rsidR="003E1D33" w:rsidRPr="00A61888">
        <w:rPr>
          <w:color w:val="000000" w:themeColor="text1"/>
        </w:rPr>
        <w:t>2</w:t>
      </w:r>
      <w:r w:rsidR="004B0890" w:rsidRPr="00A61888">
        <w:rPr>
          <w:color w:val="000000" w:themeColor="text1"/>
        </w:rPr>
        <w:t>2</w:t>
      </w:r>
      <w:r w:rsidR="0008785D" w:rsidRPr="00A61888">
        <w:rPr>
          <w:color w:val="000000" w:themeColor="text1"/>
        </w:rPr>
        <w:t xml:space="preserve"> г.</w:t>
      </w:r>
      <w:r w:rsidR="009930FD" w:rsidRPr="00A61888">
        <w:rPr>
          <w:color w:val="000000" w:themeColor="text1"/>
        </w:rPr>
        <w:t>,</w:t>
      </w:r>
      <w:r w:rsidR="00136A2B" w:rsidRPr="00A61888">
        <w:rPr>
          <w:color w:val="000000" w:themeColor="text1"/>
        </w:rPr>
        <w:t xml:space="preserve"> с 9</w:t>
      </w:r>
      <w:r w:rsidR="00930277" w:rsidRPr="00A61888">
        <w:rPr>
          <w:color w:val="000000" w:themeColor="text1"/>
        </w:rPr>
        <w:t xml:space="preserve"> </w:t>
      </w:r>
      <w:r w:rsidR="00136A2B" w:rsidRPr="00A61888">
        <w:rPr>
          <w:color w:val="000000" w:themeColor="text1"/>
        </w:rPr>
        <w:t>ч.00</w:t>
      </w:r>
      <w:r w:rsidR="00C1700F" w:rsidRPr="00A61888">
        <w:rPr>
          <w:color w:val="000000" w:themeColor="text1"/>
        </w:rPr>
        <w:t xml:space="preserve"> </w:t>
      </w:r>
      <w:r w:rsidR="00136A2B" w:rsidRPr="00A61888">
        <w:rPr>
          <w:color w:val="000000" w:themeColor="text1"/>
        </w:rPr>
        <w:t>мин. по адресу: Республика Адыгея, г.</w:t>
      </w:r>
      <w:r w:rsidR="00FB62FF" w:rsidRPr="00A61888">
        <w:rPr>
          <w:color w:val="000000" w:themeColor="text1"/>
        </w:rPr>
        <w:t xml:space="preserve"> </w:t>
      </w:r>
      <w:r w:rsidR="00136A2B" w:rsidRPr="00A61888">
        <w:rPr>
          <w:color w:val="000000" w:themeColor="text1"/>
        </w:rPr>
        <w:t>Майкоп, ул. Краснооктябрьская</w:t>
      </w:r>
      <w:r w:rsidR="00C1700F" w:rsidRPr="00A61888">
        <w:rPr>
          <w:color w:val="000000" w:themeColor="text1"/>
        </w:rPr>
        <w:t>,</w:t>
      </w:r>
      <w:r w:rsidR="00136A2B" w:rsidRPr="00A61888">
        <w:rPr>
          <w:color w:val="000000" w:themeColor="text1"/>
        </w:rPr>
        <w:t xml:space="preserve"> 21, </w:t>
      </w:r>
      <w:proofErr w:type="spellStart"/>
      <w:r w:rsidR="00136A2B" w:rsidRPr="00A61888">
        <w:rPr>
          <w:color w:val="000000" w:themeColor="text1"/>
        </w:rPr>
        <w:t>каб</w:t>
      </w:r>
      <w:proofErr w:type="spellEnd"/>
      <w:r w:rsidR="00136A2B" w:rsidRPr="00A61888">
        <w:rPr>
          <w:color w:val="000000" w:themeColor="text1"/>
        </w:rPr>
        <w:t>. 2</w:t>
      </w:r>
      <w:r w:rsidR="00930277" w:rsidRPr="00A61888">
        <w:rPr>
          <w:color w:val="000000" w:themeColor="text1"/>
        </w:rPr>
        <w:t>4</w:t>
      </w:r>
      <w:r w:rsidR="00A502C4" w:rsidRPr="00A61888">
        <w:rPr>
          <w:color w:val="000000" w:themeColor="text1"/>
        </w:rPr>
        <w:t>5</w:t>
      </w:r>
      <w:r w:rsidR="00136A2B" w:rsidRPr="00A61888">
        <w:rPr>
          <w:color w:val="000000" w:themeColor="text1"/>
        </w:rPr>
        <w:t>.</w:t>
      </w:r>
    </w:p>
    <w:p w:rsidR="00136A2B" w:rsidRPr="00A61888" w:rsidRDefault="009930FD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A61888">
        <w:rPr>
          <w:b/>
          <w:color w:val="000000" w:themeColor="text1"/>
        </w:rPr>
        <w:t xml:space="preserve">Дата, время </w:t>
      </w:r>
      <w:r w:rsidR="00136A2B" w:rsidRPr="00A61888">
        <w:rPr>
          <w:b/>
          <w:color w:val="000000" w:themeColor="text1"/>
        </w:rPr>
        <w:t xml:space="preserve">окончания приема заявок: </w:t>
      </w:r>
    </w:p>
    <w:p w:rsidR="00136A2B" w:rsidRPr="00A61888" w:rsidRDefault="00A61888" w:rsidP="00702514">
      <w:pPr>
        <w:ind w:firstLine="708"/>
        <w:jc w:val="both"/>
        <w:rPr>
          <w:color w:val="000000" w:themeColor="text1"/>
        </w:rPr>
      </w:pPr>
      <w:r w:rsidRPr="00A61888">
        <w:rPr>
          <w:color w:val="000000" w:themeColor="text1"/>
        </w:rPr>
        <w:t>20</w:t>
      </w:r>
      <w:r w:rsidR="0008785D" w:rsidRPr="00A61888">
        <w:rPr>
          <w:color w:val="000000" w:themeColor="text1"/>
        </w:rPr>
        <w:t xml:space="preserve"> </w:t>
      </w:r>
      <w:r w:rsidR="004B0890" w:rsidRPr="00A61888">
        <w:rPr>
          <w:color w:val="000000" w:themeColor="text1"/>
        </w:rPr>
        <w:t>апреля</w:t>
      </w:r>
      <w:r w:rsidR="0008785D" w:rsidRPr="00A61888">
        <w:rPr>
          <w:color w:val="000000" w:themeColor="text1"/>
        </w:rPr>
        <w:t xml:space="preserve"> </w:t>
      </w:r>
      <w:r w:rsidR="00702514" w:rsidRPr="00A61888">
        <w:rPr>
          <w:color w:val="000000" w:themeColor="text1"/>
        </w:rPr>
        <w:t>20</w:t>
      </w:r>
      <w:r w:rsidR="003E1D33" w:rsidRPr="00A61888">
        <w:rPr>
          <w:color w:val="000000" w:themeColor="text1"/>
        </w:rPr>
        <w:t>2</w:t>
      </w:r>
      <w:r w:rsidR="004B0890" w:rsidRPr="00A61888">
        <w:rPr>
          <w:color w:val="000000" w:themeColor="text1"/>
        </w:rPr>
        <w:t>2</w:t>
      </w:r>
      <w:r w:rsidR="00FB62FF" w:rsidRPr="00A61888">
        <w:rPr>
          <w:color w:val="000000" w:themeColor="text1"/>
        </w:rPr>
        <w:t xml:space="preserve"> г., 1</w:t>
      </w:r>
      <w:r w:rsidR="006A2C80" w:rsidRPr="00A61888">
        <w:rPr>
          <w:color w:val="000000" w:themeColor="text1"/>
        </w:rPr>
        <w:t>1</w:t>
      </w:r>
      <w:r w:rsidR="00136A2B" w:rsidRPr="00A61888">
        <w:rPr>
          <w:color w:val="000000" w:themeColor="text1"/>
        </w:rPr>
        <w:t xml:space="preserve"> ч.</w:t>
      </w:r>
      <w:r w:rsidR="006A2C80" w:rsidRPr="00A61888">
        <w:rPr>
          <w:color w:val="000000" w:themeColor="text1"/>
        </w:rPr>
        <w:t xml:space="preserve"> 00</w:t>
      </w:r>
      <w:r w:rsidR="00136A2B" w:rsidRPr="00A61888">
        <w:rPr>
          <w:color w:val="000000" w:themeColor="text1"/>
        </w:rPr>
        <w:t xml:space="preserve"> мин. по адресу: Республика Адыгея, г.</w:t>
      </w:r>
      <w:r w:rsidR="00FB62FF" w:rsidRPr="00A61888">
        <w:rPr>
          <w:color w:val="000000" w:themeColor="text1"/>
        </w:rPr>
        <w:t xml:space="preserve"> </w:t>
      </w:r>
      <w:r w:rsidR="00136A2B" w:rsidRPr="00A61888">
        <w:rPr>
          <w:color w:val="000000" w:themeColor="text1"/>
        </w:rPr>
        <w:t>Майкоп, ул. Краснооктябрьская</w:t>
      </w:r>
      <w:r w:rsidR="009A3D64" w:rsidRPr="00A61888">
        <w:rPr>
          <w:color w:val="000000" w:themeColor="text1"/>
        </w:rPr>
        <w:t>,</w:t>
      </w:r>
      <w:r w:rsidR="00136A2B" w:rsidRPr="00A61888">
        <w:rPr>
          <w:color w:val="000000" w:themeColor="text1"/>
        </w:rPr>
        <w:t xml:space="preserve"> 21. </w:t>
      </w:r>
      <w:proofErr w:type="spellStart"/>
      <w:r w:rsidR="00136A2B" w:rsidRPr="00A61888">
        <w:rPr>
          <w:color w:val="000000" w:themeColor="text1"/>
        </w:rPr>
        <w:t>каб</w:t>
      </w:r>
      <w:proofErr w:type="spellEnd"/>
      <w:r w:rsidR="00136A2B" w:rsidRPr="00A61888">
        <w:rPr>
          <w:color w:val="000000" w:themeColor="text1"/>
        </w:rPr>
        <w:t>. 2</w:t>
      </w:r>
      <w:r w:rsidR="00353D3A" w:rsidRPr="00A61888">
        <w:rPr>
          <w:color w:val="000000" w:themeColor="text1"/>
        </w:rPr>
        <w:t>4</w:t>
      </w:r>
      <w:r w:rsidR="00A502C4" w:rsidRPr="00A61888">
        <w:rPr>
          <w:color w:val="000000" w:themeColor="text1"/>
        </w:rPr>
        <w:t>5</w:t>
      </w:r>
      <w:r w:rsidR="00136A2B" w:rsidRPr="00A61888">
        <w:rPr>
          <w:color w:val="000000" w:themeColor="text1"/>
        </w:rPr>
        <w:t>.</w:t>
      </w:r>
    </w:p>
    <w:p w:rsidR="00136A2B" w:rsidRPr="00A61888" w:rsidRDefault="00136A2B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A61888">
        <w:rPr>
          <w:b/>
          <w:color w:val="000000" w:themeColor="text1"/>
        </w:rPr>
        <w:t xml:space="preserve">Дата </w:t>
      </w:r>
      <w:r w:rsidR="00C96F75" w:rsidRPr="00A61888">
        <w:rPr>
          <w:b/>
          <w:color w:val="000000" w:themeColor="text1"/>
        </w:rPr>
        <w:t>проведения конкурса (вскрытие</w:t>
      </w:r>
      <w:r w:rsidRPr="00A61888">
        <w:rPr>
          <w:b/>
          <w:color w:val="000000" w:themeColor="text1"/>
        </w:rPr>
        <w:t xml:space="preserve"> конвертов с заявками на участие в конкурсе</w:t>
      </w:r>
      <w:r w:rsidR="00C96F75" w:rsidRPr="00A61888">
        <w:rPr>
          <w:b/>
          <w:color w:val="000000" w:themeColor="text1"/>
        </w:rPr>
        <w:t xml:space="preserve"> и рассмотрение</w:t>
      </w:r>
      <w:r w:rsidR="00923213" w:rsidRPr="00A61888">
        <w:rPr>
          <w:b/>
          <w:color w:val="000000" w:themeColor="text1"/>
        </w:rPr>
        <w:t xml:space="preserve"> заявок</w:t>
      </w:r>
      <w:r w:rsidR="00C96F75" w:rsidRPr="00A61888">
        <w:rPr>
          <w:b/>
          <w:color w:val="000000" w:themeColor="text1"/>
        </w:rPr>
        <w:t>)</w:t>
      </w:r>
      <w:r w:rsidRPr="00A61888">
        <w:rPr>
          <w:b/>
          <w:color w:val="000000" w:themeColor="text1"/>
        </w:rPr>
        <w:t>:</w:t>
      </w:r>
    </w:p>
    <w:p w:rsidR="00136A2B" w:rsidRPr="00A61888" w:rsidRDefault="00A61888" w:rsidP="00702514">
      <w:pPr>
        <w:ind w:firstLine="708"/>
        <w:jc w:val="both"/>
        <w:rPr>
          <w:color w:val="000000" w:themeColor="text1"/>
        </w:rPr>
      </w:pPr>
      <w:r w:rsidRPr="00A61888">
        <w:rPr>
          <w:color w:val="000000" w:themeColor="text1"/>
        </w:rPr>
        <w:t>21</w:t>
      </w:r>
      <w:r w:rsidR="00AE1C90" w:rsidRPr="00A61888">
        <w:rPr>
          <w:color w:val="000000" w:themeColor="text1"/>
        </w:rPr>
        <w:t xml:space="preserve"> </w:t>
      </w:r>
      <w:r w:rsidR="004B0890" w:rsidRPr="00A61888">
        <w:rPr>
          <w:color w:val="000000" w:themeColor="text1"/>
        </w:rPr>
        <w:t>апрел</w:t>
      </w:r>
      <w:r w:rsidR="00AE1C90" w:rsidRPr="00A61888">
        <w:rPr>
          <w:color w:val="000000" w:themeColor="text1"/>
        </w:rPr>
        <w:t>я</w:t>
      </w:r>
      <w:r w:rsidR="0008785D" w:rsidRPr="00A61888">
        <w:rPr>
          <w:color w:val="000000" w:themeColor="text1"/>
        </w:rPr>
        <w:t xml:space="preserve"> </w:t>
      </w:r>
      <w:r w:rsidR="00FB62FF" w:rsidRPr="00A61888">
        <w:rPr>
          <w:color w:val="000000" w:themeColor="text1"/>
        </w:rPr>
        <w:t>20</w:t>
      </w:r>
      <w:r w:rsidR="003E1D33" w:rsidRPr="00A61888">
        <w:rPr>
          <w:color w:val="000000" w:themeColor="text1"/>
        </w:rPr>
        <w:t>2</w:t>
      </w:r>
      <w:r w:rsidR="004B0890" w:rsidRPr="00A61888">
        <w:rPr>
          <w:color w:val="000000" w:themeColor="text1"/>
        </w:rPr>
        <w:t>2</w:t>
      </w:r>
      <w:r w:rsidR="00353D3A" w:rsidRPr="00A61888">
        <w:rPr>
          <w:color w:val="000000" w:themeColor="text1"/>
        </w:rPr>
        <w:t xml:space="preserve"> г., </w:t>
      </w:r>
      <w:r w:rsidR="00136A2B" w:rsidRPr="00A61888">
        <w:rPr>
          <w:color w:val="000000" w:themeColor="text1"/>
        </w:rPr>
        <w:t>1</w:t>
      </w:r>
      <w:r w:rsidR="006A2C80" w:rsidRPr="00A61888">
        <w:rPr>
          <w:color w:val="000000" w:themeColor="text1"/>
        </w:rPr>
        <w:t>1</w:t>
      </w:r>
      <w:r w:rsidR="00136A2B" w:rsidRPr="00A61888">
        <w:rPr>
          <w:color w:val="000000" w:themeColor="text1"/>
        </w:rPr>
        <w:t xml:space="preserve"> ч.</w:t>
      </w:r>
      <w:r w:rsidR="00AE1C90" w:rsidRPr="00A61888">
        <w:rPr>
          <w:color w:val="000000" w:themeColor="text1"/>
        </w:rPr>
        <w:t xml:space="preserve"> </w:t>
      </w:r>
      <w:r w:rsidR="00D97D36" w:rsidRPr="00A61888">
        <w:rPr>
          <w:color w:val="000000" w:themeColor="text1"/>
        </w:rPr>
        <w:t>0</w:t>
      </w:r>
      <w:r w:rsidR="008E1FFB" w:rsidRPr="00A61888">
        <w:rPr>
          <w:color w:val="000000" w:themeColor="text1"/>
        </w:rPr>
        <w:t>0</w:t>
      </w:r>
      <w:r w:rsidR="00136A2B" w:rsidRPr="00A61888">
        <w:rPr>
          <w:color w:val="000000" w:themeColor="text1"/>
        </w:rPr>
        <w:t xml:space="preserve"> мин.  по адресу: Республика Адыгея, г.</w:t>
      </w:r>
      <w:r w:rsidR="00FB62FF" w:rsidRPr="00A61888">
        <w:rPr>
          <w:color w:val="000000" w:themeColor="text1"/>
        </w:rPr>
        <w:t xml:space="preserve"> </w:t>
      </w:r>
      <w:r w:rsidR="00136A2B" w:rsidRPr="00A61888">
        <w:rPr>
          <w:color w:val="000000" w:themeColor="text1"/>
        </w:rPr>
        <w:t>Майкоп, ул. Краснооктябрьская</w:t>
      </w:r>
      <w:r w:rsidR="009A3D64" w:rsidRPr="00A61888">
        <w:rPr>
          <w:color w:val="000000" w:themeColor="text1"/>
        </w:rPr>
        <w:t>,</w:t>
      </w:r>
      <w:r w:rsidR="00353D3A" w:rsidRPr="00A61888">
        <w:rPr>
          <w:color w:val="000000" w:themeColor="text1"/>
        </w:rPr>
        <w:t xml:space="preserve"> 21, </w:t>
      </w:r>
      <w:r w:rsidR="00D36B13" w:rsidRPr="00A61888">
        <w:rPr>
          <w:color w:val="000000" w:themeColor="text1"/>
        </w:rPr>
        <w:t>Малый зал.</w:t>
      </w:r>
      <w:r w:rsidR="00136A2B" w:rsidRPr="00A61888">
        <w:rPr>
          <w:color w:val="000000" w:themeColor="text1"/>
        </w:rPr>
        <w:t xml:space="preserve"> </w:t>
      </w:r>
    </w:p>
    <w:p w:rsidR="00136A2B" w:rsidRDefault="009930FD" w:rsidP="008E1FFB">
      <w:pPr>
        <w:ind w:firstLine="709"/>
        <w:jc w:val="both"/>
      </w:pPr>
      <w:r w:rsidRPr="00A61888">
        <w:rPr>
          <w:b/>
          <w:color w:val="000000" w:themeColor="text1"/>
        </w:rPr>
        <w:t>Документация о проведении К</w:t>
      </w:r>
      <w:r w:rsidR="00136A2B" w:rsidRPr="00A61888">
        <w:rPr>
          <w:b/>
          <w:color w:val="000000" w:themeColor="text1"/>
        </w:rPr>
        <w:t xml:space="preserve">онкурса предоставляется в рабочие дни, начиная с </w:t>
      </w:r>
      <w:r w:rsidR="00A61888" w:rsidRPr="00A61888">
        <w:rPr>
          <w:b/>
          <w:color w:val="000000" w:themeColor="text1"/>
        </w:rPr>
        <w:t>05</w:t>
      </w:r>
      <w:r w:rsidR="002515B1" w:rsidRPr="00A61888">
        <w:rPr>
          <w:b/>
          <w:color w:val="000000" w:themeColor="text1"/>
        </w:rPr>
        <w:t xml:space="preserve"> </w:t>
      </w:r>
      <w:r w:rsidR="00A61888" w:rsidRPr="00A61888">
        <w:rPr>
          <w:b/>
          <w:color w:val="000000" w:themeColor="text1"/>
        </w:rPr>
        <w:t>апреля</w:t>
      </w:r>
      <w:r w:rsidR="00AC733B" w:rsidRPr="00A61888">
        <w:rPr>
          <w:b/>
          <w:color w:val="000000" w:themeColor="text1"/>
        </w:rPr>
        <w:t xml:space="preserve"> </w:t>
      </w:r>
      <w:r w:rsidR="00FB62FF" w:rsidRPr="00A61888">
        <w:rPr>
          <w:b/>
          <w:color w:val="000000" w:themeColor="text1"/>
        </w:rPr>
        <w:t>20</w:t>
      </w:r>
      <w:r w:rsidR="00A502C4" w:rsidRPr="00A61888">
        <w:rPr>
          <w:b/>
          <w:color w:val="000000" w:themeColor="text1"/>
        </w:rPr>
        <w:t>2</w:t>
      </w:r>
      <w:r w:rsidR="004B0890" w:rsidRPr="00A61888">
        <w:rPr>
          <w:b/>
          <w:color w:val="000000" w:themeColor="text1"/>
        </w:rPr>
        <w:t>2</w:t>
      </w:r>
      <w:r w:rsidR="008E1FFB" w:rsidRPr="00A61888">
        <w:rPr>
          <w:b/>
          <w:color w:val="000000" w:themeColor="text1"/>
        </w:rPr>
        <w:t xml:space="preserve"> </w:t>
      </w:r>
      <w:r w:rsidR="00136A2B" w:rsidRPr="00A61888">
        <w:rPr>
          <w:b/>
          <w:color w:val="000000" w:themeColor="text1"/>
        </w:rPr>
        <w:t>г.,</w:t>
      </w:r>
      <w:bookmarkStart w:id="5" w:name="_GoBack"/>
      <w:bookmarkEnd w:id="5"/>
      <w:r w:rsidR="00136A2B" w:rsidRPr="00CC51F4">
        <w:rPr>
          <w:color w:val="000000" w:themeColor="text1"/>
        </w:rPr>
        <w:t xml:space="preserve"> по </w:t>
      </w:r>
      <w:r w:rsidR="00136A2B" w:rsidRPr="00526A97">
        <w:rPr>
          <w:color w:val="000000" w:themeColor="text1"/>
        </w:rPr>
        <w:t>адресу</w:t>
      </w:r>
      <w:r w:rsidR="00136A2B" w:rsidRPr="00767C9F">
        <w:rPr>
          <w:color w:val="FF0000"/>
        </w:rPr>
        <w:t xml:space="preserve"> </w:t>
      </w:r>
      <w:r w:rsidR="00136A2B" w:rsidRPr="00347DD7">
        <w:rPr>
          <w:color w:val="000000" w:themeColor="text1"/>
        </w:rPr>
        <w:t>г. Майкоп, ул. Краснооктябрьская, 21</w:t>
      </w:r>
      <w:r w:rsidR="003E1D33">
        <w:rPr>
          <w:color w:val="000000" w:themeColor="text1"/>
        </w:rPr>
        <w:t> </w:t>
      </w:r>
      <w:proofErr w:type="spellStart"/>
      <w:r w:rsidR="003E1D33">
        <w:rPr>
          <w:color w:val="000000" w:themeColor="text1"/>
        </w:rPr>
        <w:t>каб</w:t>
      </w:r>
      <w:proofErr w:type="spellEnd"/>
      <w:r w:rsidR="003E1D33">
        <w:rPr>
          <w:color w:val="000000" w:themeColor="text1"/>
        </w:rPr>
        <w:t xml:space="preserve">. 205, </w:t>
      </w:r>
      <w:r w:rsidR="00302A46">
        <w:rPr>
          <w:color w:val="000000" w:themeColor="text1"/>
        </w:rPr>
        <w:t>245</w:t>
      </w:r>
      <w:r w:rsidR="00136A2B" w:rsidRPr="00347DD7">
        <w:rPr>
          <w:color w:val="000000" w:themeColor="text1"/>
        </w:rPr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письменной форме и </w:t>
      </w:r>
      <w:proofErr w:type="gramStart"/>
      <w:r w:rsidR="00136A2B">
        <w:t xml:space="preserve">направленное </w:t>
      </w:r>
      <w:r>
        <w:t xml:space="preserve"> </w:t>
      </w:r>
      <w:r w:rsidR="00136A2B">
        <w:t>по</w:t>
      </w:r>
      <w:proofErr w:type="gramEnd"/>
      <w:r w:rsidR="00136A2B">
        <w:t xml:space="preserve"> </w:t>
      </w:r>
      <w:r>
        <w:t xml:space="preserve"> </w:t>
      </w:r>
      <w:r w:rsidR="00136A2B">
        <w:t xml:space="preserve">адресу: </w:t>
      </w:r>
      <w:r>
        <w:t xml:space="preserve"> </w:t>
      </w:r>
      <w:r w:rsidR="00136A2B">
        <w:t xml:space="preserve">385000, </w:t>
      </w:r>
      <w:r>
        <w:t xml:space="preserve"> </w:t>
      </w:r>
      <w:r w:rsidR="00136A2B">
        <w:t xml:space="preserve">Республика </w:t>
      </w:r>
      <w:r>
        <w:t xml:space="preserve"> </w:t>
      </w:r>
      <w:r w:rsidR="00136A2B">
        <w:t>Адыгея, г.</w:t>
      </w:r>
      <w:r>
        <w:t xml:space="preserve"> </w:t>
      </w:r>
      <w:r w:rsidR="00136A2B">
        <w:t>Майкоп, ул. Краснооктябрьская</w:t>
      </w:r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7" w:history="1">
        <w:r w:rsidR="00FF25E6" w:rsidRPr="003A40A1">
          <w:rPr>
            <w:rStyle w:val="a3"/>
          </w:rPr>
          <w:t>www.ma</w:t>
        </w:r>
        <w:proofErr w:type="spellStart"/>
        <w:r w:rsidR="00FF25E6" w:rsidRPr="003A40A1">
          <w:rPr>
            <w:rStyle w:val="a3"/>
            <w:lang w:val="en-US"/>
          </w:rPr>
          <w:t>i</w:t>
        </w:r>
        <w:proofErr w:type="spellEnd"/>
        <w:r w:rsidR="00FF25E6" w:rsidRPr="003A40A1">
          <w:rPr>
            <w:rStyle w:val="a3"/>
          </w:rPr>
          <w:t>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>Участниками Конкур</w:t>
      </w:r>
      <w:r w:rsidR="00B7271B">
        <w:t>с</w:t>
      </w:r>
      <w:r w:rsidR="00A61888">
        <w:t xml:space="preserve">а </w:t>
      </w:r>
      <w:r>
        <w:t xml:space="preserve">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Default="00136A2B" w:rsidP="00136A2B">
      <w:pPr>
        <w:jc w:val="both"/>
      </w:pPr>
      <w:r>
        <w:t>Руководите</w:t>
      </w:r>
      <w:r w:rsidR="005A4AD1">
        <w:t>ль</w:t>
      </w:r>
      <w:r>
        <w:t xml:space="preserve"> Управления развития </w:t>
      </w:r>
    </w:p>
    <w:p w:rsidR="001C681C" w:rsidRDefault="00136A2B" w:rsidP="00136A2B">
      <w:pPr>
        <w:jc w:val="both"/>
      </w:pPr>
      <w:r>
        <w:t>предпринимательства и потребительского рынка</w:t>
      </w:r>
    </w:p>
    <w:p w:rsidR="00E4126E" w:rsidRDefault="00136A2B" w:rsidP="00347DD7">
      <w:pPr>
        <w:jc w:val="both"/>
      </w:pPr>
      <w:r>
        <w:t>Администрации</w:t>
      </w:r>
      <w:r w:rsidR="001C681C">
        <w:t xml:space="preserve"> </w:t>
      </w:r>
      <w:r>
        <w:t xml:space="preserve">МО «Город </w:t>
      </w:r>
      <w:proofErr w:type="gramStart"/>
      <w:r>
        <w:t>Майкоп»</w:t>
      </w:r>
      <w:r w:rsidR="001C681C">
        <w:t xml:space="preserve">   </w:t>
      </w:r>
      <w:proofErr w:type="gramEnd"/>
      <w:r w:rsidR="001C681C">
        <w:t xml:space="preserve">    </w:t>
      </w:r>
      <w:r>
        <w:tab/>
      </w:r>
      <w:r>
        <w:tab/>
        <w:t xml:space="preserve">               </w:t>
      </w:r>
      <w:r w:rsidR="00FE69F8" w:rsidRPr="00FE69F8">
        <w:rPr>
          <w:color w:val="000000" w:themeColor="text1"/>
        </w:rPr>
        <w:t>А.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К.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Паранук</w:t>
      </w:r>
    </w:p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9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3CB8"/>
    <w:rsid w:val="00007100"/>
    <w:rsid w:val="00014978"/>
    <w:rsid w:val="00014EC6"/>
    <w:rsid w:val="00016B3D"/>
    <w:rsid w:val="0001721B"/>
    <w:rsid w:val="00017380"/>
    <w:rsid w:val="000217DB"/>
    <w:rsid w:val="00021D9C"/>
    <w:rsid w:val="000265FE"/>
    <w:rsid w:val="00027DCB"/>
    <w:rsid w:val="000309D7"/>
    <w:rsid w:val="00033148"/>
    <w:rsid w:val="00034540"/>
    <w:rsid w:val="00037A58"/>
    <w:rsid w:val="000413B1"/>
    <w:rsid w:val="00043B7A"/>
    <w:rsid w:val="00043F2A"/>
    <w:rsid w:val="000478A5"/>
    <w:rsid w:val="00050544"/>
    <w:rsid w:val="000542BE"/>
    <w:rsid w:val="00055A36"/>
    <w:rsid w:val="000575FE"/>
    <w:rsid w:val="00060457"/>
    <w:rsid w:val="000627E3"/>
    <w:rsid w:val="00063202"/>
    <w:rsid w:val="00063FCA"/>
    <w:rsid w:val="000645B4"/>
    <w:rsid w:val="000648F0"/>
    <w:rsid w:val="00065CE3"/>
    <w:rsid w:val="00066388"/>
    <w:rsid w:val="00066909"/>
    <w:rsid w:val="00071C10"/>
    <w:rsid w:val="00073ADC"/>
    <w:rsid w:val="00077A86"/>
    <w:rsid w:val="000808BA"/>
    <w:rsid w:val="00080B7E"/>
    <w:rsid w:val="00083D82"/>
    <w:rsid w:val="000840E6"/>
    <w:rsid w:val="0008785D"/>
    <w:rsid w:val="000903FE"/>
    <w:rsid w:val="00090BD3"/>
    <w:rsid w:val="00091148"/>
    <w:rsid w:val="00094F86"/>
    <w:rsid w:val="00097809"/>
    <w:rsid w:val="00097AFC"/>
    <w:rsid w:val="000A1070"/>
    <w:rsid w:val="000A246B"/>
    <w:rsid w:val="000A2566"/>
    <w:rsid w:val="000A2DA1"/>
    <w:rsid w:val="000A3DDA"/>
    <w:rsid w:val="000A4740"/>
    <w:rsid w:val="000B0A94"/>
    <w:rsid w:val="000B13CD"/>
    <w:rsid w:val="000B1F1B"/>
    <w:rsid w:val="000B1F80"/>
    <w:rsid w:val="000B1F9E"/>
    <w:rsid w:val="000B3CDC"/>
    <w:rsid w:val="000B4410"/>
    <w:rsid w:val="000B4F2D"/>
    <w:rsid w:val="000B6A72"/>
    <w:rsid w:val="000B6D9E"/>
    <w:rsid w:val="000B6E87"/>
    <w:rsid w:val="000B7B18"/>
    <w:rsid w:val="000C06F0"/>
    <w:rsid w:val="000C0A32"/>
    <w:rsid w:val="000C1389"/>
    <w:rsid w:val="000C15B3"/>
    <w:rsid w:val="000C1A9D"/>
    <w:rsid w:val="000C262A"/>
    <w:rsid w:val="000C2EF3"/>
    <w:rsid w:val="000D0B5B"/>
    <w:rsid w:val="000D108F"/>
    <w:rsid w:val="000D2EF3"/>
    <w:rsid w:val="000D3D62"/>
    <w:rsid w:val="000D5739"/>
    <w:rsid w:val="000D6453"/>
    <w:rsid w:val="000D6558"/>
    <w:rsid w:val="000D6A79"/>
    <w:rsid w:val="000D71F2"/>
    <w:rsid w:val="000D7812"/>
    <w:rsid w:val="000E0435"/>
    <w:rsid w:val="000E1FAD"/>
    <w:rsid w:val="000E2B3C"/>
    <w:rsid w:val="000E3971"/>
    <w:rsid w:val="000E47AB"/>
    <w:rsid w:val="000E5B29"/>
    <w:rsid w:val="000E7D77"/>
    <w:rsid w:val="000F0824"/>
    <w:rsid w:val="000F08DA"/>
    <w:rsid w:val="000F1F1A"/>
    <w:rsid w:val="000F3233"/>
    <w:rsid w:val="000F3CA3"/>
    <w:rsid w:val="000F5BC0"/>
    <w:rsid w:val="000F6344"/>
    <w:rsid w:val="000F69F1"/>
    <w:rsid w:val="000F7781"/>
    <w:rsid w:val="00101CFC"/>
    <w:rsid w:val="00103D0C"/>
    <w:rsid w:val="00104200"/>
    <w:rsid w:val="00106A00"/>
    <w:rsid w:val="00112265"/>
    <w:rsid w:val="00113C23"/>
    <w:rsid w:val="001152A7"/>
    <w:rsid w:val="00115DF0"/>
    <w:rsid w:val="00116AA1"/>
    <w:rsid w:val="001203A5"/>
    <w:rsid w:val="00120ACC"/>
    <w:rsid w:val="00121C59"/>
    <w:rsid w:val="00122233"/>
    <w:rsid w:val="001242EC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16BD"/>
    <w:rsid w:val="001524F7"/>
    <w:rsid w:val="001531A6"/>
    <w:rsid w:val="0015390E"/>
    <w:rsid w:val="001544FB"/>
    <w:rsid w:val="00155768"/>
    <w:rsid w:val="00155B04"/>
    <w:rsid w:val="001567C9"/>
    <w:rsid w:val="00156944"/>
    <w:rsid w:val="0016016D"/>
    <w:rsid w:val="001609B2"/>
    <w:rsid w:val="00161681"/>
    <w:rsid w:val="00162D92"/>
    <w:rsid w:val="00163D98"/>
    <w:rsid w:val="00164565"/>
    <w:rsid w:val="00164F28"/>
    <w:rsid w:val="001661EA"/>
    <w:rsid w:val="00166BD4"/>
    <w:rsid w:val="00167272"/>
    <w:rsid w:val="00170985"/>
    <w:rsid w:val="00170C7A"/>
    <w:rsid w:val="00170F77"/>
    <w:rsid w:val="001726CA"/>
    <w:rsid w:val="00173CFF"/>
    <w:rsid w:val="00173F1F"/>
    <w:rsid w:val="00177D17"/>
    <w:rsid w:val="00184A33"/>
    <w:rsid w:val="001868DB"/>
    <w:rsid w:val="0018691B"/>
    <w:rsid w:val="0018712F"/>
    <w:rsid w:val="001874AD"/>
    <w:rsid w:val="001900DF"/>
    <w:rsid w:val="00195EE6"/>
    <w:rsid w:val="0019687B"/>
    <w:rsid w:val="001970EB"/>
    <w:rsid w:val="00197EC7"/>
    <w:rsid w:val="001A0440"/>
    <w:rsid w:val="001A0E9B"/>
    <w:rsid w:val="001A33CD"/>
    <w:rsid w:val="001A514A"/>
    <w:rsid w:val="001A7628"/>
    <w:rsid w:val="001B053A"/>
    <w:rsid w:val="001B5DDC"/>
    <w:rsid w:val="001B6413"/>
    <w:rsid w:val="001B6FEA"/>
    <w:rsid w:val="001B7E61"/>
    <w:rsid w:val="001C01CC"/>
    <w:rsid w:val="001C031C"/>
    <w:rsid w:val="001C040C"/>
    <w:rsid w:val="001C0A76"/>
    <w:rsid w:val="001C2A2C"/>
    <w:rsid w:val="001C2AA0"/>
    <w:rsid w:val="001C3303"/>
    <w:rsid w:val="001C3C17"/>
    <w:rsid w:val="001C407B"/>
    <w:rsid w:val="001C431E"/>
    <w:rsid w:val="001C4840"/>
    <w:rsid w:val="001C681C"/>
    <w:rsid w:val="001C78E3"/>
    <w:rsid w:val="001D0DAC"/>
    <w:rsid w:val="001D16CD"/>
    <w:rsid w:val="001D1DEA"/>
    <w:rsid w:val="001D32AE"/>
    <w:rsid w:val="001D33FA"/>
    <w:rsid w:val="001D3C7B"/>
    <w:rsid w:val="001D4E24"/>
    <w:rsid w:val="001D5559"/>
    <w:rsid w:val="001D6E67"/>
    <w:rsid w:val="001D76BB"/>
    <w:rsid w:val="001E21F0"/>
    <w:rsid w:val="001E2983"/>
    <w:rsid w:val="001E3719"/>
    <w:rsid w:val="001E3A73"/>
    <w:rsid w:val="001E4691"/>
    <w:rsid w:val="001E4842"/>
    <w:rsid w:val="001F2C58"/>
    <w:rsid w:val="001F5030"/>
    <w:rsid w:val="001F685C"/>
    <w:rsid w:val="0020050A"/>
    <w:rsid w:val="00200C0A"/>
    <w:rsid w:val="00201286"/>
    <w:rsid w:val="0020357A"/>
    <w:rsid w:val="0020453B"/>
    <w:rsid w:val="00204B4F"/>
    <w:rsid w:val="002060AF"/>
    <w:rsid w:val="002069D1"/>
    <w:rsid w:val="002078F7"/>
    <w:rsid w:val="002100BE"/>
    <w:rsid w:val="002113B0"/>
    <w:rsid w:val="002116EF"/>
    <w:rsid w:val="002116FC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3612"/>
    <w:rsid w:val="00225DAD"/>
    <w:rsid w:val="00227A16"/>
    <w:rsid w:val="002302BA"/>
    <w:rsid w:val="00230F0F"/>
    <w:rsid w:val="0023163A"/>
    <w:rsid w:val="00235D1A"/>
    <w:rsid w:val="00240F21"/>
    <w:rsid w:val="0024136D"/>
    <w:rsid w:val="00241800"/>
    <w:rsid w:val="00241C71"/>
    <w:rsid w:val="00243A2B"/>
    <w:rsid w:val="00244EE4"/>
    <w:rsid w:val="002474FE"/>
    <w:rsid w:val="00247EC5"/>
    <w:rsid w:val="002515B1"/>
    <w:rsid w:val="0025202C"/>
    <w:rsid w:val="002529F1"/>
    <w:rsid w:val="00252D54"/>
    <w:rsid w:val="00253885"/>
    <w:rsid w:val="00253E58"/>
    <w:rsid w:val="002543C5"/>
    <w:rsid w:val="002543ED"/>
    <w:rsid w:val="0025550A"/>
    <w:rsid w:val="00255F62"/>
    <w:rsid w:val="002567EC"/>
    <w:rsid w:val="002572B0"/>
    <w:rsid w:val="00257AFA"/>
    <w:rsid w:val="00266836"/>
    <w:rsid w:val="002668B9"/>
    <w:rsid w:val="002677D0"/>
    <w:rsid w:val="002678A8"/>
    <w:rsid w:val="00270560"/>
    <w:rsid w:val="002739C4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21D2"/>
    <w:rsid w:val="0029354D"/>
    <w:rsid w:val="00293EF5"/>
    <w:rsid w:val="00295DF4"/>
    <w:rsid w:val="00296576"/>
    <w:rsid w:val="002A03DE"/>
    <w:rsid w:val="002A0D72"/>
    <w:rsid w:val="002A2EDB"/>
    <w:rsid w:val="002A41E0"/>
    <w:rsid w:val="002A6F79"/>
    <w:rsid w:val="002A7AA5"/>
    <w:rsid w:val="002B11FA"/>
    <w:rsid w:val="002B172F"/>
    <w:rsid w:val="002B3544"/>
    <w:rsid w:val="002B43CC"/>
    <w:rsid w:val="002B6960"/>
    <w:rsid w:val="002C15D3"/>
    <w:rsid w:val="002C227B"/>
    <w:rsid w:val="002C42B8"/>
    <w:rsid w:val="002C67F4"/>
    <w:rsid w:val="002C6F25"/>
    <w:rsid w:val="002D0EFF"/>
    <w:rsid w:val="002D10B7"/>
    <w:rsid w:val="002D18F9"/>
    <w:rsid w:val="002D2508"/>
    <w:rsid w:val="002D2A25"/>
    <w:rsid w:val="002D32AA"/>
    <w:rsid w:val="002D6B89"/>
    <w:rsid w:val="002D702C"/>
    <w:rsid w:val="002D7615"/>
    <w:rsid w:val="002E0843"/>
    <w:rsid w:val="002E17DE"/>
    <w:rsid w:val="002E4B23"/>
    <w:rsid w:val="002E67E3"/>
    <w:rsid w:val="002E7409"/>
    <w:rsid w:val="002E7417"/>
    <w:rsid w:val="002F0C5C"/>
    <w:rsid w:val="002F1102"/>
    <w:rsid w:val="002F27F3"/>
    <w:rsid w:val="002F2EE3"/>
    <w:rsid w:val="002F64FF"/>
    <w:rsid w:val="002F6F00"/>
    <w:rsid w:val="00302A46"/>
    <w:rsid w:val="00306049"/>
    <w:rsid w:val="00307817"/>
    <w:rsid w:val="00307ADB"/>
    <w:rsid w:val="003106F6"/>
    <w:rsid w:val="0031374D"/>
    <w:rsid w:val="0031412A"/>
    <w:rsid w:val="00316222"/>
    <w:rsid w:val="0031662E"/>
    <w:rsid w:val="00324222"/>
    <w:rsid w:val="0032511D"/>
    <w:rsid w:val="00325C5E"/>
    <w:rsid w:val="00326179"/>
    <w:rsid w:val="00327D4D"/>
    <w:rsid w:val="00335631"/>
    <w:rsid w:val="00335F2E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29C"/>
    <w:rsid w:val="00353D3A"/>
    <w:rsid w:val="00354337"/>
    <w:rsid w:val="00354734"/>
    <w:rsid w:val="003558DC"/>
    <w:rsid w:val="003564E0"/>
    <w:rsid w:val="00360A4B"/>
    <w:rsid w:val="00360EEE"/>
    <w:rsid w:val="0036141A"/>
    <w:rsid w:val="003623D2"/>
    <w:rsid w:val="003626DE"/>
    <w:rsid w:val="00363C56"/>
    <w:rsid w:val="003666D7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246F"/>
    <w:rsid w:val="00393F34"/>
    <w:rsid w:val="0039473B"/>
    <w:rsid w:val="003A04B9"/>
    <w:rsid w:val="003A114C"/>
    <w:rsid w:val="003A24AE"/>
    <w:rsid w:val="003A24EE"/>
    <w:rsid w:val="003A2A56"/>
    <w:rsid w:val="003A48EB"/>
    <w:rsid w:val="003A4B30"/>
    <w:rsid w:val="003A5A34"/>
    <w:rsid w:val="003A6E86"/>
    <w:rsid w:val="003A6F71"/>
    <w:rsid w:val="003B0D01"/>
    <w:rsid w:val="003B0DAB"/>
    <w:rsid w:val="003B4C14"/>
    <w:rsid w:val="003B4F64"/>
    <w:rsid w:val="003B507A"/>
    <w:rsid w:val="003B5F34"/>
    <w:rsid w:val="003B6BB6"/>
    <w:rsid w:val="003C025F"/>
    <w:rsid w:val="003C40B3"/>
    <w:rsid w:val="003C51B7"/>
    <w:rsid w:val="003C6AA7"/>
    <w:rsid w:val="003C6DFC"/>
    <w:rsid w:val="003C707B"/>
    <w:rsid w:val="003C766F"/>
    <w:rsid w:val="003D091A"/>
    <w:rsid w:val="003D1D24"/>
    <w:rsid w:val="003D4F0B"/>
    <w:rsid w:val="003D5818"/>
    <w:rsid w:val="003E0016"/>
    <w:rsid w:val="003E007F"/>
    <w:rsid w:val="003E1D33"/>
    <w:rsid w:val="003E42EA"/>
    <w:rsid w:val="003E4FA5"/>
    <w:rsid w:val="003E6B26"/>
    <w:rsid w:val="003E71D4"/>
    <w:rsid w:val="003F0287"/>
    <w:rsid w:val="003F047F"/>
    <w:rsid w:val="003F072C"/>
    <w:rsid w:val="003F09E5"/>
    <w:rsid w:val="003F2CB8"/>
    <w:rsid w:val="003F4B9B"/>
    <w:rsid w:val="003F7921"/>
    <w:rsid w:val="00401BC5"/>
    <w:rsid w:val="00401CCA"/>
    <w:rsid w:val="00403FC9"/>
    <w:rsid w:val="00404202"/>
    <w:rsid w:val="004049E1"/>
    <w:rsid w:val="00405ED2"/>
    <w:rsid w:val="00405FD9"/>
    <w:rsid w:val="00406437"/>
    <w:rsid w:val="00406DAF"/>
    <w:rsid w:val="00406E84"/>
    <w:rsid w:val="0041063D"/>
    <w:rsid w:val="00411746"/>
    <w:rsid w:val="00413422"/>
    <w:rsid w:val="00413719"/>
    <w:rsid w:val="0041477C"/>
    <w:rsid w:val="0041536A"/>
    <w:rsid w:val="00415F9B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0378"/>
    <w:rsid w:val="00431C72"/>
    <w:rsid w:val="00431FD9"/>
    <w:rsid w:val="0043203B"/>
    <w:rsid w:val="004324B1"/>
    <w:rsid w:val="004327BD"/>
    <w:rsid w:val="00432AD5"/>
    <w:rsid w:val="00434A78"/>
    <w:rsid w:val="004355C2"/>
    <w:rsid w:val="0043668E"/>
    <w:rsid w:val="00437C36"/>
    <w:rsid w:val="00440939"/>
    <w:rsid w:val="00440CDE"/>
    <w:rsid w:val="0044381B"/>
    <w:rsid w:val="0044425B"/>
    <w:rsid w:val="0044571A"/>
    <w:rsid w:val="0044760B"/>
    <w:rsid w:val="00450E09"/>
    <w:rsid w:val="00452CEE"/>
    <w:rsid w:val="004535D2"/>
    <w:rsid w:val="00453CB7"/>
    <w:rsid w:val="0045479F"/>
    <w:rsid w:val="00454A41"/>
    <w:rsid w:val="00454E57"/>
    <w:rsid w:val="0045584D"/>
    <w:rsid w:val="0045620A"/>
    <w:rsid w:val="004562C5"/>
    <w:rsid w:val="00456A51"/>
    <w:rsid w:val="0046022A"/>
    <w:rsid w:val="004604D3"/>
    <w:rsid w:val="00461E69"/>
    <w:rsid w:val="004631C3"/>
    <w:rsid w:val="00466DEF"/>
    <w:rsid w:val="00466FBB"/>
    <w:rsid w:val="004704C0"/>
    <w:rsid w:val="0047218F"/>
    <w:rsid w:val="0047254A"/>
    <w:rsid w:val="00472558"/>
    <w:rsid w:val="00472975"/>
    <w:rsid w:val="00473589"/>
    <w:rsid w:val="00473802"/>
    <w:rsid w:val="00473845"/>
    <w:rsid w:val="00473ABA"/>
    <w:rsid w:val="00475ABF"/>
    <w:rsid w:val="0048038E"/>
    <w:rsid w:val="00480715"/>
    <w:rsid w:val="00483135"/>
    <w:rsid w:val="004832B1"/>
    <w:rsid w:val="004834D5"/>
    <w:rsid w:val="0048484E"/>
    <w:rsid w:val="00484C00"/>
    <w:rsid w:val="00490385"/>
    <w:rsid w:val="004910B9"/>
    <w:rsid w:val="00491395"/>
    <w:rsid w:val="004913DB"/>
    <w:rsid w:val="004968F4"/>
    <w:rsid w:val="004975B8"/>
    <w:rsid w:val="004A01EB"/>
    <w:rsid w:val="004A0285"/>
    <w:rsid w:val="004A06AB"/>
    <w:rsid w:val="004A1587"/>
    <w:rsid w:val="004A26B7"/>
    <w:rsid w:val="004A2817"/>
    <w:rsid w:val="004A3056"/>
    <w:rsid w:val="004A410A"/>
    <w:rsid w:val="004A56B3"/>
    <w:rsid w:val="004A78DB"/>
    <w:rsid w:val="004A7DBA"/>
    <w:rsid w:val="004B03BB"/>
    <w:rsid w:val="004B0890"/>
    <w:rsid w:val="004B144B"/>
    <w:rsid w:val="004B261F"/>
    <w:rsid w:val="004B4A8D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17BE"/>
    <w:rsid w:val="004D4590"/>
    <w:rsid w:val="004D636D"/>
    <w:rsid w:val="004D693F"/>
    <w:rsid w:val="004E3690"/>
    <w:rsid w:val="004E46BE"/>
    <w:rsid w:val="004E63DD"/>
    <w:rsid w:val="004E6E73"/>
    <w:rsid w:val="004F0BA4"/>
    <w:rsid w:val="004F0E5D"/>
    <w:rsid w:val="004F20E8"/>
    <w:rsid w:val="004F6BE6"/>
    <w:rsid w:val="004F6CB8"/>
    <w:rsid w:val="00503C6C"/>
    <w:rsid w:val="00505DAF"/>
    <w:rsid w:val="00506523"/>
    <w:rsid w:val="0050700C"/>
    <w:rsid w:val="00512E03"/>
    <w:rsid w:val="00514149"/>
    <w:rsid w:val="005233C2"/>
    <w:rsid w:val="0052354F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080C"/>
    <w:rsid w:val="005421ED"/>
    <w:rsid w:val="00542430"/>
    <w:rsid w:val="005442B0"/>
    <w:rsid w:val="00547D6C"/>
    <w:rsid w:val="00553071"/>
    <w:rsid w:val="00553CB2"/>
    <w:rsid w:val="005553A5"/>
    <w:rsid w:val="0055694F"/>
    <w:rsid w:val="00560517"/>
    <w:rsid w:val="0056077D"/>
    <w:rsid w:val="00561B0A"/>
    <w:rsid w:val="00562045"/>
    <w:rsid w:val="0056328D"/>
    <w:rsid w:val="0056338D"/>
    <w:rsid w:val="00563787"/>
    <w:rsid w:val="005639D6"/>
    <w:rsid w:val="00563C1C"/>
    <w:rsid w:val="00565037"/>
    <w:rsid w:val="00565523"/>
    <w:rsid w:val="00566C83"/>
    <w:rsid w:val="00567943"/>
    <w:rsid w:val="005702BC"/>
    <w:rsid w:val="00571F6F"/>
    <w:rsid w:val="00573555"/>
    <w:rsid w:val="00574003"/>
    <w:rsid w:val="005756BA"/>
    <w:rsid w:val="00576C9B"/>
    <w:rsid w:val="00580394"/>
    <w:rsid w:val="00581DB8"/>
    <w:rsid w:val="00582FBE"/>
    <w:rsid w:val="0059051F"/>
    <w:rsid w:val="00590A34"/>
    <w:rsid w:val="00594530"/>
    <w:rsid w:val="005952E4"/>
    <w:rsid w:val="00596804"/>
    <w:rsid w:val="005A42B7"/>
    <w:rsid w:val="005A4AD1"/>
    <w:rsid w:val="005A553F"/>
    <w:rsid w:val="005A5A8D"/>
    <w:rsid w:val="005A5C20"/>
    <w:rsid w:val="005A64D7"/>
    <w:rsid w:val="005A70AD"/>
    <w:rsid w:val="005A7592"/>
    <w:rsid w:val="005A7D9D"/>
    <w:rsid w:val="005B05B3"/>
    <w:rsid w:val="005B1240"/>
    <w:rsid w:val="005B3D04"/>
    <w:rsid w:val="005B70BB"/>
    <w:rsid w:val="005B7664"/>
    <w:rsid w:val="005B781C"/>
    <w:rsid w:val="005C00D4"/>
    <w:rsid w:val="005C1092"/>
    <w:rsid w:val="005C1495"/>
    <w:rsid w:val="005C1A5F"/>
    <w:rsid w:val="005C2125"/>
    <w:rsid w:val="005C2DA5"/>
    <w:rsid w:val="005C3BAF"/>
    <w:rsid w:val="005C482E"/>
    <w:rsid w:val="005C49A5"/>
    <w:rsid w:val="005C6375"/>
    <w:rsid w:val="005D00FC"/>
    <w:rsid w:val="005D0810"/>
    <w:rsid w:val="005D1026"/>
    <w:rsid w:val="005D29F9"/>
    <w:rsid w:val="005D3AB1"/>
    <w:rsid w:val="005D4071"/>
    <w:rsid w:val="005D4439"/>
    <w:rsid w:val="005D5497"/>
    <w:rsid w:val="005D5E88"/>
    <w:rsid w:val="005D5EAC"/>
    <w:rsid w:val="005D6FB4"/>
    <w:rsid w:val="005D7285"/>
    <w:rsid w:val="005E0339"/>
    <w:rsid w:val="005E1A12"/>
    <w:rsid w:val="005E2D49"/>
    <w:rsid w:val="005E2F8A"/>
    <w:rsid w:val="005E459C"/>
    <w:rsid w:val="005E487E"/>
    <w:rsid w:val="005E4E60"/>
    <w:rsid w:val="005E5D8E"/>
    <w:rsid w:val="005F18D9"/>
    <w:rsid w:val="005F30A1"/>
    <w:rsid w:val="005F3382"/>
    <w:rsid w:val="005F57CE"/>
    <w:rsid w:val="005F6577"/>
    <w:rsid w:val="00603444"/>
    <w:rsid w:val="0060434F"/>
    <w:rsid w:val="0060593C"/>
    <w:rsid w:val="00606341"/>
    <w:rsid w:val="0060658A"/>
    <w:rsid w:val="00611096"/>
    <w:rsid w:val="00612524"/>
    <w:rsid w:val="00614322"/>
    <w:rsid w:val="006156C4"/>
    <w:rsid w:val="00615940"/>
    <w:rsid w:val="00617046"/>
    <w:rsid w:val="00617D84"/>
    <w:rsid w:val="00617EC0"/>
    <w:rsid w:val="00620895"/>
    <w:rsid w:val="006209E0"/>
    <w:rsid w:val="006222F3"/>
    <w:rsid w:val="00622499"/>
    <w:rsid w:val="00623A1C"/>
    <w:rsid w:val="0062546E"/>
    <w:rsid w:val="00627FF0"/>
    <w:rsid w:val="00631E8E"/>
    <w:rsid w:val="00632F2C"/>
    <w:rsid w:val="00634846"/>
    <w:rsid w:val="00634B89"/>
    <w:rsid w:val="00635DC8"/>
    <w:rsid w:val="006402E7"/>
    <w:rsid w:val="006408F4"/>
    <w:rsid w:val="00640B67"/>
    <w:rsid w:val="006418E4"/>
    <w:rsid w:val="00642715"/>
    <w:rsid w:val="00642893"/>
    <w:rsid w:val="00643F46"/>
    <w:rsid w:val="00644DC6"/>
    <w:rsid w:val="00645ACF"/>
    <w:rsid w:val="006533C3"/>
    <w:rsid w:val="00654E65"/>
    <w:rsid w:val="00660E20"/>
    <w:rsid w:val="006629B4"/>
    <w:rsid w:val="00663439"/>
    <w:rsid w:val="006647F1"/>
    <w:rsid w:val="0066540B"/>
    <w:rsid w:val="00666566"/>
    <w:rsid w:val="006676FF"/>
    <w:rsid w:val="00670C94"/>
    <w:rsid w:val="006719AA"/>
    <w:rsid w:val="00680C35"/>
    <w:rsid w:val="00682DAA"/>
    <w:rsid w:val="006831F1"/>
    <w:rsid w:val="00683C38"/>
    <w:rsid w:val="00684408"/>
    <w:rsid w:val="006851F0"/>
    <w:rsid w:val="0068634B"/>
    <w:rsid w:val="0068748B"/>
    <w:rsid w:val="006874C4"/>
    <w:rsid w:val="006876AE"/>
    <w:rsid w:val="006940C0"/>
    <w:rsid w:val="00695358"/>
    <w:rsid w:val="00695361"/>
    <w:rsid w:val="006954BF"/>
    <w:rsid w:val="00696165"/>
    <w:rsid w:val="00696540"/>
    <w:rsid w:val="00697412"/>
    <w:rsid w:val="006A0877"/>
    <w:rsid w:val="006A0BCF"/>
    <w:rsid w:val="006A1BFE"/>
    <w:rsid w:val="006A2C66"/>
    <w:rsid w:val="006A2C80"/>
    <w:rsid w:val="006A70FB"/>
    <w:rsid w:val="006B223D"/>
    <w:rsid w:val="006B5A04"/>
    <w:rsid w:val="006C3130"/>
    <w:rsid w:val="006C41F1"/>
    <w:rsid w:val="006C435B"/>
    <w:rsid w:val="006C7512"/>
    <w:rsid w:val="006C7891"/>
    <w:rsid w:val="006D1096"/>
    <w:rsid w:val="006D5E90"/>
    <w:rsid w:val="006D75C4"/>
    <w:rsid w:val="006E0954"/>
    <w:rsid w:val="006E0EF9"/>
    <w:rsid w:val="006E120F"/>
    <w:rsid w:val="006E1561"/>
    <w:rsid w:val="006E1783"/>
    <w:rsid w:val="006E4000"/>
    <w:rsid w:val="006E4467"/>
    <w:rsid w:val="006E455B"/>
    <w:rsid w:val="006E5539"/>
    <w:rsid w:val="006E7B7A"/>
    <w:rsid w:val="006F32F9"/>
    <w:rsid w:val="006F6434"/>
    <w:rsid w:val="006F6D59"/>
    <w:rsid w:val="00700F6E"/>
    <w:rsid w:val="00701B60"/>
    <w:rsid w:val="00702514"/>
    <w:rsid w:val="0070303C"/>
    <w:rsid w:val="00706483"/>
    <w:rsid w:val="00706B14"/>
    <w:rsid w:val="00707411"/>
    <w:rsid w:val="00710A1B"/>
    <w:rsid w:val="00710EB2"/>
    <w:rsid w:val="0071447D"/>
    <w:rsid w:val="0071651E"/>
    <w:rsid w:val="007168B1"/>
    <w:rsid w:val="00722062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19C"/>
    <w:rsid w:val="0074447E"/>
    <w:rsid w:val="007449EA"/>
    <w:rsid w:val="00744C63"/>
    <w:rsid w:val="007457E8"/>
    <w:rsid w:val="0074598C"/>
    <w:rsid w:val="00746208"/>
    <w:rsid w:val="00746D67"/>
    <w:rsid w:val="0074780C"/>
    <w:rsid w:val="00753BFA"/>
    <w:rsid w:val="00755E21"/>
    <w:rsid w:val="007575BB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05AC"/>
    <w:rsid w:val="00770F98"/>
    <w:rsid w:val="00771D5A"/>
    <w:rsid w:val="00772481"/>
    <w:rsid w:val="007751B3"/>
    <w:rsid w:val="00775FBA"/>
    <w:rsid w:val="00780B06"/>
    <w:rsid w:val="007811DE"/>
    <w:rsid w:val="007816E8"/>
    <w:rsid w:val="007818D0"/>
    <w:rsid w:val="00783E48"/>
    <w:rsid w:val="00785A73"/>
    <w:rsid w:val="00787381"/>
    <w:rsid w:val="00787E59"/>
    <w:rsid w:val="00793293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29FD"/>
    <w:rsid w:val="007B37C3"/>
    <w:rsid w:val="007B4057"/>
    <w:rsid w:val="007C0ACD"/>
    <w:rsid w:val="007C1A8C"/>
    <w:rsid w:val="007C21EF"/>
    <w:rsid w:val="007C3064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D7DD4"/>
    <w:rsid w:val="007E239C"/>
    <w:rsid w:val="007E268D"/>
    <w:rsid w:val="007E315B"/>
    <w:rsid w:val="007E4FD5"/>
    <w:rsid w:val="007E521C"/>
    <w:rsid w:val="007E6E5E"/>
    <w:rsid w:val="007E79D0"/>
    <w:rsid w:val="007E7D44"/>
    <w:rsid w:val="007F0BB5"/>
    <w:rsid w:val="007F10D5"/>
    <w:rsid w:val="007F292D"/>
    <w:rsid w:val="007F3402"/>
    <w:rsid w:val="007F3F4B"/>
    <w:rsid w:val="007F41FF"/>
    <w:rsid w:val="007F47C1"/>
    <w:rsid w:val="007F55A9"/>
    <w:rsid w:val="007F61B2"/>
    <w:rsid w:val="007F70F8"/>
    <w:rsid w:val="007F7707"/>
    <w:rsid w:val="007F7D44"/>
    <w:rsid w:val="00800AEF"/>
    <w:rsid w:val="00802E95"/>
    <w:rsid w:val="008030A8"/>
    <w:rsid w:val="00803B77"/>
    <w:rsid w:val="00803F2D"/>
    <w:rsid w:val="008040C1"/>
    <w:rsid w:val="00805EAF"/>
    <w:rsid w:val="00810017"/>
    <w:rsid w:val="00811AC2"/>
    <w:rsid w:val="00811B67"/>
    <w:rsid w:val="00812A39"/>
    <w:rsid w:val="008132F7"/>
    <w:rsid w:val="00813B16"/>
    <w:rsid w:val="008142BF"/>
    <w:rsid w:val="0081531A"/>
    <w:rsid w:val="00815BCD"/>
    <w:rsid w:val="00821410"/>
    <w:rsid w:val="0082221E"/>
    <w:rsid w:val="008242D3"/>
    <w:rsid w:val="008250BC"/>
    <w:rsid w:val="00825568"/>
    <w:rsid w:val="0082693B"/>
    <w:rsid w:val="0083210C"/>
    <w:rsid w:val="008338D1"/>
    <w:rsid w:val="008345BB"/>
    <w:rsid w:val="00835FB8"/>
    <w:rsid w:val="0084017E"/>
    <w:rsid w:val="00840BE9"/>
    <w:rsid w:val="00841A7F"/>
    <w:rsid w:val="00842656"/>
    <w:rsid w:val="00842D25"/>
    <w:rsid w:val="00843EF3"/>
    <w:rsid w:val="00845B3C"/>
    <w:rsid w:val="00846D3B"/>
    <w:rsid w:val="00850514"/>
    <w:rsid w:val="00850B9E"/>
    <w:rsid w:val="0085145C"/>
    <w:rsid w:val="00852A22"/>
    <w:rsid w:val="0085379F"/>
    <w:rsid w:val="00854914"/>
    <w:rsid w:val="0085648A"/>
    <w:rsid w:val="00860FE7"/>
    <w:rsid w:val="00861DC2"/>
    <w:rsid w:val="00861F82"/>
    <w:rsid w:val="0086292A"/>
    <w:rsid w:val="00864AC3"/>
    <w:rsid w:val="00865F1A"/>
    <w:rsid w:val="008672AB"/>
    <w:rsid w:val="00867A05"/>
    <w:rsid w:val="00867B8A"/>
    <w:rsid w:val="00870F61"/>
    <w:rsid w:val="00871EA3"/>
    <w:rsid w:val="00871EBF"/>
    <w:rsid w:val="008754B6"/>
    <w:rsid w:val="008756DD"/>
    <w:rsid w:val="00876CFE"/>
    <w:rsid w:val="008819F9"/>
    <w:rsid w:val="00881F3F"/>
    <w:rsid w:val="00882CD7"/>
    <w:rsid w:val="0089000F"/>
    <w:rsid w:val="0089107D"/>
    <w:rsid w:val="00891E0B"/>
    <w:rsid w:val="008927C7"/>
    <w:rsid w:val="00892F1A"/>
    <w:rsid w:val="00893C0F"/>
    <w:rsid w:val="00894245"/>
    <w:rsid w:val="008948AE"/>
    <w:rsid w:val="008959F7"/>
    <w:rsid w:val="0089741D"/>
    <w:rsid w:val="008A0E63"/>
    <w:rsid w:val="008A1597"/>
    <w:rsid w:val="008A2143"/>
    <w:rsid w:val="008A2768"/>
    <w:rsid w:val="008A287C"/>
    <w:rsid w:val="008A300B"/>
    <w:rsid w:val="008A5DB8"/>
    <w:rsid w:val="008B03FA"/>
    <w:rsid w:val="008B1CDE"/>
    <w:rsid w:val="008B27F7"/>
    <w:rsid w:val="008B39B0"/>
    <w:rsid w:val="008B449B"/>
    <w:rsid w:val="008B52A6"/>
    <w:rsid w:val="008B531A"/>
    <w:rsid w:val="008B5EDC"/>
    <w:rsid w:val="008C07BA"/>
    <w:rsid w:val="008C0E36"/>
    <w:rsid w:val="008C1418"/>
    <w:rsid w:val="008C1FA1"/>
    <w:rsid w:val="008C2C65"/>
    <w:rsid w:val="008C33B9"/>
    <w:rsid w:val="008C70CE"/>
    <w:rsid w:val="008C7E67"/>
    <w:rsid w:val="008D0A36"/>
    <w:rsid w:val="008D1F75"/>
    <w:rsid w:val="008D2F22"/>
    <w:rsid w:val="008D448E"/>
    <w:rsid w:val="008D610B"/>
    <w:rsid w:val="008E0134"/>
    <w:rsid w:val="008E1FFB"/>
    <w:rsid w:val="008E2C20"/>
    <w:rsid w:val="008E318F"/>
    <w:rsid w:val="008E54BB"/>
    <w:rsid w:val="008E6770"/>
    <w:rsid w:val="008E6E1E"/>
    <w:rsid w:val="008F0611"/>
    <w:rsid w:val="008F0FE1"/>
    <w:rsid w:val="008F138F"/>
    <w:rsid w:val="008F1B7C"/>
    <w:rsid w:val="008F2EF9"/>
    <w:rsid w:val="008F4639"/>
    <w:rsid w:val="008F58E6"/>
    <w:rsid w:val="00902779"/>
    <w:rsid w:val="00903A6F"/>
    <w:rsid w:val="009114B1"/>
    <w:rsid w:val="00911A85"/>
    <w:rsid w:val="00916498"/>
    <w:rsid w:val="00917D84"/>
    <w:rsid w:val="00920172"/>
    <w:rsid w:val="00921029"/>
    <w:rsid w:val="00921CFA"/>
    <w:rsid w:val="009220F1"/>
    <w:rsid w:val="00923213"/>
    <w:rsid w:val="00923BC0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281C"/>
    <w:rsid w:val="00933866"/>
    <w:rsid w:val="00936979"/>
    <w:rsid w:val="00937394"/>
    <w:rsid w:val="00940504"/>
    <w:rsid w:val="00942AA3"/>
    <w:rsid w:val="00942F16"/>
    <w:rsid w:val="009461A6"/>
    <w:rsid w:val="00950677"/>
    <w:rsid w:val="00950E05"/>
    <w:rsid w:val="00952373"/>
    <w:rsid w:val="0095318B"/>
    <w:rsid w:val="00953CF1"/>
    <w:rsid w:val="00954940"/>
    <w:rsid w:val="00956582"/>
    <w:rsid w:val="00957CE6"/>
    <w:rsid w:val="00960AA5"/>
    <w:rsid w:val="009617C5"/>
    <w:rsid w:val="00961E06"/>
    <w:rsid w:val="009633FF"/>
    <w:rsid w:val="00963537"/>
    <w:rsid w:val="00965241"/>
    <w:rsid w:val="009719C6"/>
    <w:rsid w:val="00971D02"/>
    <w:rsid w:val="0097350B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6C54"/>
    <w:rsid w:val="009A71E6"/>
    <w:rsid w:val="009A730B"/>
    <w:rsid w:val="009B0EE3"/>
    <w:rsid w:val="009B393F"/>
    <w:rsid w:val="009B46CF"/>
    <w:rsid w:val="009B6AB3"/>
    <w:rsid w:val="009C076E"/>
    <w:rsid w:val="009C0F85"/>
    <w:rsid w:val="009C129F"/>
    <w:rsid w:val="009C17B0"/>
    <w:rsid w:val="009C1D76"/>
    <w:rsid w:val="009C1E4D"/>
    <w:rsid w:val="009C2DAC"/>
    <w:rsid w:val="009C4F90"/>
    <w:rsid w:val="009C5B08"/>
    <w:rsid w:val="009C5F51"/>
    <w:rsid w:val="009C7B90"/>
    <w:rsid w:val="009D146D"/>
    <w:rsid w:val="009D1F80"/>
    <w:rsid w:val="009D27DC"/>
    <w:rsid w:val="009D2A78"/>
    <w:rsid w:val="009D3BB3"/>
    <w:rsid w:val="009D45A9"/>
    <w:rsid w:val="009D4848"/>
    <w:rsid w:val="009D5741"/>
    <w:rsid w:val="009D79D4"/>
    <w:rsid w:val="009E0319"/>
    <w:rsid w:val="009E0D07"/>
    <w:rsid w:val="009E16BD"/>
    <w:rsid w:val="009E23C7"/>
    <w:rsid w:val="009E305A"/>
    <w:rsid w:val="009E37ED"/>
    <w:rsid w:val="009E3C9C"/>
    <w:rsid w:val="009E62FF"/>
    <w:rsid w:val="009E7FC8"/>
    <w:rsid w:val="009F07D7"/>
    <w:rsid w:val="009F2AAA"/>
    <w:rsid w:val="009F2F48"/>
    <w:rsid w:val="009F35B3"/>
    <w:rsid w:val="009F5B0C"/>
    <w:rsid w:val="00A00445"/>
    <w:rsid w:val="00A00C9F"/>
    <w:rsid w:val="00A01029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1AEB"/>
    <w:rsid w:val="00A24717"/>
    <w:rsid w:val="00A25DBD"/>
    <w:rsid w:val="00A26113"/>
    <w:rsid w:val="00A2747C"/>
    <w:rsid w:val="00A307AD"/>
    <w:rsid w:val="00A31C02"/>
    <w:rsid w:val="00A33496"/>
    <w:rsid w:val="00A339F9"/>
    <w:rsid w:val="00A3719A"/>
    <w:rsid w:val="00A37537"/>
    <w:rsid w:val="00A42D37"/>
    <w:rsid w:val="00A431B6"/>
    <w:rsid w:val="00A431F1"/>
    <w:rsid w:val="00A439AB"/>
    <w:rsid w:val="00A45299"/>
    <w:rsid w:val="00A45B37"/>
    <w:rsid w:val="00A45DE9"/>
    <w:rsid w:val="00A45F00"/>
    <w:rsid w:val="00A46496"/>
    <w:rsid w:val="00A4767F"/>
    <w:rsid w:val="00A47693"/>
    <w:rsid w:val="00A502C4"/>
    <w:rsid w:val="00A51060"/>
    <w:rsid w:val="00A55E4D"/>
    <w:rsid w:val="00A60627"/>
    <w:rsid w:val="00A606F3"/>
    <w:rsid w:val="00A61888"/>
    <w:rsid w:val="00A62435"/>
    <w:rsid w:val="00A6373C"/>
    <w:rsid w:val="00A6435C"/>
    <w:rsid w:val="00A669D1"/>
    <w:rsid w:val="00A672C9"/>
    <w:rsid w:val="00A711B7"/>
    <w:rsid w:val="00A71C6E"/>
    <w:rsid w:val="00A72FFC"/>
    <w:rsid w:val="00A732B6"/>
    <w:rsid w:val="00A734E4"/>
    <w:rsid w:val="00A73579"/>
    <w:rsid w:val="00A7480D"/>
    <w:rsid w:val="00A74AFC"/>
    <w:rsid w:val="00A7571C"/>
    <w:rsid w:val="00A75B6E"/>
    <w:rsid w:val="00A83337"/>
    <w:rsid w:val="00A834C7"/>
    <w:rsid w:val="00A83E94"/>
    <w:rsid w:val="00A91BB1"/>
    <w:rsid w:val="00A92E9B"/>
    <w:rsid w:val="00A93647"/>
    <w:rsid w:val="00A95850"/>
    <w:rsid w:val="00A95F7A"/>
    <w:rsid w:val="00A96E2A"/>
    <w:rsid w:val="00AA094B"/>
    <w:rsid w:val="00AA17FA"/>
    <w:rsid w:val="00AA6056"/>
    <w:rsid w:val="00AA7B6A"/>
    <w:rsid w:val="00AB4734"/>
    <w:rsid w:val="00AB50F6"/>
    <w:rsid w:val="00AB69D2"/>
    <w:rsid w:val="00AB772D"/>
    <w:rsid w:val="00AB79AB"/>
    <w:rsid w:val="00AC11ED"/>
    <w:rsid w:val="00AC4800"/>
    <w:rsid w:val="00AC68D7"/>
    <w:rsid w:val="00AC733B"/>
    <w:rsid w:val="00AC79CC"/>
    <w:rsid w:val="00AD087A"/>
    <w:rsid w:val="00AD2A9C"/>
    <w:rsid w:val="00AD2FB8"/>
    <w:rsid w:val="00AD40B3"/>
    <w:rsid w:val="00AD5961"/>
    <w:rsid w:val="00AD5ED4"/>
    <w:rsid w:val="00AE0904"/>
    <w:rsid w:val="00AE1242"/>
    <w:rsid w:val="00AE1C90"/>
    <w:rsid w:val="00AE22B5"/>
    <w:rsid w:val="00AE2DFC"/>
    <w:rsid w:val="00AE3DB1"/>
    <w:rsid w:val="00AE4145"/>
    <w:rsid w:val="00AE4E43"/>
    <w:rsid w:val="00AE5440"/>
    <w:rsid w:val="00AF1060"/>
    <w:rsid w:val="00AF2EDE"/>
    <w:rsid w:val="00AF30E0"/>
    <w:rsid w:val="00AF3A66"/>
    <w:rsid w:val="00B021A4"/>
    <w:rsid w:val="00B02A05"/>
    <w:rsid w:val="00B02CE9"/>
    <w:rsid w:val="00B03B3B"/>
    <w:rsid w:val="00B063C0"/>
    <w:rsid w:val="00B06DE8"/>
    <w:rsid w:val="00B07A4A"/>
    <w:rsid w:val="00B109FC"/>
    <w:rsid w:val="00B113B1"/>
    <w:rsid w:val="00B11EFE"/>
    <w:rsid w:val="00B124C3"/>
    <w:rsid w:val="00B1299D"/>
    <w:rsid w:val="00B13092"/>
    <w:rsid w:val="00B16EB4"/>
    <w:rsid w:val="00B17509"/>
    <w:rsid w:val="00B20A3F"/>
    <w:rsid w:val="00B23668"/>
    <w:rsid w:val="00B2377B"/>
    <w:rsid w:val="00B2524F"/>
    <w:rsid w:val="00B2532A"/>
    <w:rsid w:val="00B26547"/>
    <w:rsid w:val="00B2659A"/>
    <w:rsid w:val="00B303B1"/>
    <w:rsid w:val="00B304C6"/>
    <w:rsid w:val="00B30B15"/>
    <w:rsid w:val="00B30BC4"/>
    <w:rsid w:val="00B31AB4"/>
    <w:rsid w:val="00B32399"/>
    <w:rsid w:val="00B338E9"/>
    <w:rsid w:val="00B3688F"/>
    <w:rsid w:val="00B41ECA"/>
    <w:rsid w:val="00B4456F"/>
    <w:rsid w:val="00B44F94"/>
    <w:rsid w:val="00B4568F"/>
    <w:rsid w:val="00B45CEE"/>
    <w:rsid w:val="00B463F1"/>
    <w:rsid w:val="00B47596"/>
    <w:rsid w:val="00B477C0"/>
    <w:rsid w:val="00B47B81"/>
    <w:rsid w:val="00B502F8"/>
    <w:rsid w:val="00B5080C"/>
    <w:rsid w:val="00B50AB9"/>
    <w:rsid w:val="00B5110A"/>
    <w:rsid w:val="00B51B27"/>
    <w:rsid w:val="00B52249"/>
    <w:rsid w:val="00B52439"/>
    <w:rsid w:val="00B544A1"/>
    <w:rsid w:val="00B55BC4"/>
    <w:rsid w:val="00B605D3"/>
    <w:rsid w:val="00B61417"/>
    <w:rsid w:val="00B61D5E"/>
    <w:rsid w:val="00B62AC5"/>
    <w:rsid w:val="00B63ABB"/>
    <w:rsid w:val="00B659E7"/>
    <w:rsid w:val="00B67E89"/>
    <w:rsid w:val="00B7271B"/>
    <w:rsid w:val="00B72DCC"/>
    <w:rsid w:val="00B748BD"/>
    <w:rsid w:val="00B77DD5"/>
    <w:rsid w:val="00B81157"/>
    <w:rsid w:val="00B82685"/>
    <w:rsid w:val="00B846C3"/>
    <w:rsid w:val="00B8688A"/>
    <w:rsid w:val="00B87418"/>
    <w:rsid w:val="00B919B0"/>
    <w:rsid w:val="00B92716"/>
    <w:rsid w:val="00B929AA"/>
    <w:rsid w:val="00B938C6"/>
    <w:rsid w:val="00B94573"/>
    <w:rsid w:val="00B95DD8"/>
    <w:rsid w:val="00B9640D"/>
    <w:rsid w:val="00B96412"/>
    <w:rsid w:val="00B96CA6"/>
    <w:rsid w:val="00B9710C"/>
    <w:rsid w:val="00BA1C6C"/>
    <w:rsid w:val="00BA654D"/>
    <w:rsid w:val="00BA6606"/>
    <w:rsid w:val="00BA6A4E"/>
    <w:rsid w:val="00BA6CF8"/>
    <w:rsid w:val="00BB1B53"/>
    <w:rsid w:val="00BB208C"/>
    <w:rsid w:val="00BB2D3F"/>
    <w:rsid w:val="00BB3E86"/>
    <w:rsid w:val="00BB4C25"/>
    <w:rsid w:val="00BB6178"/>
    <w:rsid w:val="00BB6273"/>
    <w:rsid w:val="00BC1389"/>
    <w:rsid w:val="00BC3A15"/>
    <w:rsid w:val="00BC3A29"/>
    <w:rsid w:val="00BC4852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89A"/>
    <w:rsid w:val="00BE0AF7"/>
    <w:rsid w:val="00BE2BC5"/>
    <w:rsid w:val="00BE6084"/>
    <w:rsid w:val="00BE6B8C"/>
    <w:rsid w:val="00BF03FA"/>
    <w:rsid w:val="00BF0FDC"/>
    <w:rsid w:val="00BF16C9"/>
    <w:rsid w:val="00BF1CC7"/>
    <w:rsid w:val="00BF1FE5"/>
    <w:rsid w:val="00BF38DC"/>
    <w:rsid w:val="00BF3CEB"/>
    <w:rsid w:val="00BF3E61"/>
    <w:rsid w:val="00BF6793"/>
    <w:rsid w:val="00C01081"/>
    <w:rsid w:val="00C0123B"/>
    <w:rsid w:val="00C02D8F"/>
    <w:rsid w:val="00C02FE2"/>
    <w:rsid w:val="00C033F1"/>
    <w:rsid w:val="00C04A1B"/>
    <w:rsid w:val="00C10B11"/>
    <w:rsid w:val="00C12357"/>
    <w:rsid w:val="00C13367"/>
    <w:rsid w:val="00C149C7"/>
    <w:rsid w:val="00C149D7"/>
    <w:rsid w:val="00C14F40"/>
    <w:rsid w:val="00C16224"/>
    <w:rsid w:val="00C16759"/>
    <w:rsid w:val="00C168F2"/>
    <w:rsid w:val="00C1700F"/>
    <w:rsid w:val="00C20F77"/>
    <w:rsid w:val="00C216A8"/>
    <w:rsid w:val="00C27857"/>
    <w:rsid w:val="00C32985"/>
    <w:rsid w:val="00C33529"/>
    <w:rsid w:val="00C35B5F"/>
    <w:rsid w:val="00C364C0"/>
    <w:rsid w:val="00C36879"/>
    <w:rsid w:val="00C368FD"/>
    <w:rsid w:val="00C4046A"/>
    <w:rsid w:val="00C40A29"/>
    <w:rsid w:val="00C426F0"/>
    <w:rsid w:val="00C440CE"/>
    <w:rsid w:val="00C4656E"/>
    <w:rsid w:val="00C46D54"/>
    <w:rsid w:val="00C46FB3"/>
    <w:rsid w:val="00C47992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60ABB"/>
    <w:rsid w:val="00C63252"/>
    <w:rsid w:val="00C634C3"/>
    <w:rsid w:val="00C649E0"/>
    <w:rsid w:val="00C64F8B"/>
    <w:rsid w:val="00C65AB6"/>
    <w:rsid w:val="00C771CC"/>
    <w:rsid w:val="00C81C42"/>
    <w:rsid w:val="00C8360D"/>
    <w:rsid w:val="00C85422"/>
    <w:rsid w:val="00C87A93"/>
    <w:rsid w:val="00C9291F"/>
    <w:rsid w:val="00C93B29"/>
    <w:rsid w:val="00C93BFB"/>
    <w:rsid w:val="00C94DE1"/>
    <w:rsid w:val="00C96F75"/>
    <w:rsid w:val="00C978AF"/>
    <w:rsid w:val="00CA071F"/>
    <w:rsid w:val="00CA11EF"/>
    <w:rsid w:val="00CA229A"/>
    <w:rsid w:val="00CA3690"/>
    <w:rsid w:val="00CA456E"/>
    <w:rsid w:val="00CA478B"/>
    <w:rsid w:val="00CA78F5"/>
    <w:rsid w:val="00CA7A1A"/>
    <w:rsid w:val="00CB0574"/>
    <w:rsid w:val="00CB0926"/>
    <w:rsid w:val="00CB0A64"/>
    <w:rsid w:val="00CB3587"/>
    <w:rsid w:val="00CB3C6D"/>
    <w:rsid w:val="00CB42D8"/>
    <w:rsid w:val="00CB4391"/>
    <w:rsid w:val="00CB44BC"/>
    <w:rsid w:val="00CB4553"/>
    <w:rsid w:val="00CB5255"/>
    <w:rsid w:val="00CB53BB"/>
    <w:rsid w:val="00CB5F8A"/>
    <w:rsid w:val="00CB5FDC"/>
    <w:rsid w:val="00CB7857"/>
    <w:rsid w:val="00CC3B8F"/>
    <w:rsid w:val="00CC457A"/>
    <w:rsid w:val="00CC51F4"/>
    <w:rsid w:val="00CC585C"/>
    <w:rsid w:val="00CC5DB7"/>
    <w:rsid w:val="00CD0B6E"/>
    <w:rsid w:val="00CD12B3"/>
    <w:rsid w:val="00CD1637"/>
    <w:rsid w:val="00CD2992"/>
    <w:rsid w:val="00CD2F00"/>
    <w:rsid w:val="00CD49BB"/>
    <w:rsid w:val="00CD51B9"/>
    <w:rsid w:val="00CD51CD"/>
    <w:rsid w:val="00CD6417"/>
    <w:rsid w:val="00CD7450"/>
    <w:rsid w:val="00CE0D48"/>
    <w:rsid w:val="00CE5066"/>
    <w:rsid w:val="00CE51A6"/>
    <w:rsid w:val="00CE652C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4F28"/>
    <w:rsid w:val="00D0554C"/>
    <w:rsid w:val="00D057F1"/>
    <w:rsid w:val="00D07624"/>
    <w:rsid w:val="00D07953"/>
    <w:rsid w:val="00D10518"/>
    <w:rsid w:val="00D11E7B"/>
    <w:rsid w:val="00D1289B"/>
    <w:rsid w:val="00D130F2"/>
    <w:rsid w:val="00D146F9"/>
    <w:rsid w:val="00D14CAA"/>
    <w:rsid w:val="00D204B0"/>
    <w:rsid w:val="00D225F0"/>
    <w:rsid w:val="00D22E46"/>
    <w:rsid w:val="00D22FF7"/>
    <w:rsid w:val="00D30F57"/>
    <w:rsid w:val="00D31311"/>
    <w:rsid w:val="00D33409"/>
    <w:rsid w:val="00D34D83"/>
    <w:rsid w:val="00D34DBB"/>
    <w:rsid w:val="00D36993"/>
    <w:rsid w:val="00D36B13"/>
    <w:rsid w:val="00D40194"/>
    <w:rsid w:val="00D44A96"/>
    <w:rsid w:val="00D45BBC"/>
    <w:rsid w:val="00D501D8"/>
    <w:rsid w:val="00D5159A"/>
    <w:rsid w:val="00D557A3"/>
    <w:rsid w:val="00D55C89"/>
    <w:rsid w:val="00D60283"/>
    <w:rsid w:val="00D60338"/>
    <w:rsid w:val="00D60799"/>
    <w:rsid w:val="00D60946"/>
    <w:rsid w:val="00D614BB"/>
    <w:rsid w:val="00D619A9"/>
    <w:rsid w:val="00D63578"/>
    <w:rsid w:val="00D64C7C"/>
    <w:rsid w:val="00D6570B"/>
    <w:rsid w:val="00D66F10"/>
    <w:rsid w:val="00D70444"/>
    <w:rsid w:val="00D70C8D"/>
    <w:rsid w:val="00D71769"/>
    <w:rsid w:val="00D722A4"/>
    <w:rsid w:val="00D7312C"/>
    <w:rsid w:val="00D774E0"/>
    <w:rsid w:val="00D85A0D"/>
    <w:rsid w:val="00D86FB7"/>
    <w:rsid w:val="00D91E5C"/>
    <w:rsid w:val="00D924F8"/>
    <w:rsid w:val="00D92BB2"/>
    <w:rsid w:val="00D93C94"/>
    <w:rsid w:val="00D93DA5"/>
    <w:rsid w:val="00D94860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0C71"/>
    <w:rsid w:val="00DB223A"/>
    <w:rsid w:val="00DB2673"/>
    <w:rsid w:val="00DB43FC"/>
    <w:rsid w:val="00DB560C"/>
    <w:rsid w:val="00DB68F2"/>
    <w:rsid w:val="00DC0A00"/>
    <w:rsid w:val="00DC1C21"/>
    <w:rsid w:val="00DC212E"/>
    <w:rsid w:val="00DC289C"/>
    <w:rsid w:val="00DC51B4"/>
    <w:rsid w:val="00DC598F"/>
    <w:rsid w:val="00DC69A6"/>
    <w:rsid w:val="00DC7F3A"/>
    <w:rsid w:val="00DD0681"/>
    <w:rsid w:val="00DD1E89"/>
    <w:rsid w:val="00DD2E38"/>
    <w:rsid w:val="00DD3735"/>
    <w:rsid w:val="00DD6468"/>
    <w:rsid w:val="00DD728A"/>
    <w:rsid w:val="00DE0F44"/>
    <w:rsid w:val="00DE27D7"/>
    <w:rsid w:val="00DE3749"/>
    <w:rsid w:val="00DE39CC"/>
    <w:rsid w:val="00DE3B47"/>
    <w:rsid w:val="00DE4ABB"/>
    <w:rsid w:val="00DE72DD"/>
    <w:rsid w:val="00DF065B"/>
    <w:rsid w:val="00DF0BFC"/>
    <w:rsid w:val="00DF0F77"/>
    <w:rsid w:val="00DF1B6C"/>
    <w:rsid w:val="00DF230A"/>
    <w:rsid w:val="00DF277D"/>
    <w:rsid w:val="00DF452B"/>
    <w:rsid w:val="00DF5725"/>
    <w:rsid w:val="00DF7BBA"/>
    <w:rsid w:val="00E00B3A"/>
    <w:rsid w:val="00E03DCD"/>
    <w:rsid w:val="00E05E38"/>
    <w:rsid w:val="00E06343"/>
    <w:rsid w:val="00E0644F"/>
    <w:rsid w:val="00E06544"/>
    <w:rsid w:val="00E10C0D"/>
    <w:rsid w:val="00E11224"/>
    <w:rsid w:val="00E12695"/>
    <w:rsid w:val="00E136EF"/>
    <w:rsid w:val="00E13EAB"/>
    <w:rsid w:val="00E151FE"/>
    <w:rsid w:val="00E15302"/>
    <w:rsid w:val="00E15C47"/>
    <w:rsid w:val="00E165A6"/>
    <w:rsid w:val="00E178B3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250"/>
    <w:rsid w:val="00E36A31"/>
    <w:rsid w:val="00E37B33"/>
    <w:rsid w:val="00E40BD5"/>
    <w:rsid w:val="00E4126E"/>
    <w:rsid w:val="00E41D79"/>
    <w:rsid w:val="00E43C94"/>
    <w:rsid w:val="00E44D47"/>
    <w:rsid w:val="00E451E2"/>
    <w:rsid w:val="00E45DDA"/>
    <w:rsid w:val="00E466E6"/>
    <w:rsid w:val="00E51FF5"/>
    <w:rsid w:val="00E53CDC"/>
    <w:rsid w:val="00E54872"/>
    <w:rsid w:val="00E57319"/>
    <w:rsid w:val="00E57EAC"/>
    <w:rsid w:val="00E60189"/>
    <w:rsid w:val="00E62094"/>
    <w:rsid w:val="00E62385"/>
    <w:rsid w:val="00E62543"/>
    <w:rsid w:val="00E64920"/>
    <w:rsid w:val="00E64EFC"/>
    <w:rsid w:val="00E6750B"/>
    <w:rsid w:val="00E71734"/>
    <w:rsid w:val="00E72319"/>
    <w:rsid w:val="00E72C48"/>
    <w:rsid w:val="00E73B89"/>
    <w:rsid w:val="00E752D6"/>
    <w:rsid w:val="00E75D01"/>
    <w:rsid w:val="00E81183"/>
    <w:rsid w:val="00E82050"/>
    <w:rsid w:val="00E82365"/>
    <w:rsid w:val="00E84207"/>
    <w:rsid w:val="00E91354"/>
    <w:rsid w:val="00E94EFD"/>
    <w:rsid w:val="00E957E5"/>
    <w:rsid w:val="00E965DF"/>
    <w:rsid w:val="00EA06C7"/>
    <w:rsid w:val="00EA0897"/>
    <w:rsid w:val="00EA0A0E"/>
    <w:rsid w:val="00EA121B"/>
    <w:rsid w:val="00EA34E2"/>
    <w:rsid w:val="00EA3F24"/>
    <w:rsid w:val="00EA42B5"/>
    <w:rsid w:val="00EA45A6"/>
    <w:rsid w:val="00EA5360"/>
    <w:rsid w:val="00EA643E"/>
    <w:rsid w:val="00EA66FA"/>
    <w:rsid w:val="00EA733C"/>
    <w:rsid w:val="00EA7545"/>
    <w:rsid w:val="00EA77F2"/>
    <w:rsid w:val="00EB2795"/>
    <w:rsid w:val="00EB5172"/>
    <w:rsid w:val="00EB6A21"/>
    <w:rsid w:val="00EC17BD"/>
    <w:rsid w:val="00EC1FAF"/>
    <w:rsid w:val="00EC1FD6"/>
    <w:rsid w:val="00EC27DF"/>
    <w:rsid w:val="00EC334E"/>
    <w:rsid w:val="00ED26F9"/>
    <w:rsid w:val="00ED2AFE"/>
    <w:rsid w:val="00ED3A12"/>
    <w:rsid w:val="00ED444D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7EB"/>
    <w:rsid w:val="00EE6D14"/>
    <w:rsid w:val="00EF03B8"/>
    <w:rsid w:val="00EF31FB"/>
    <w:rsid w:val="00EF4321"/>
    <w:rsid w:val="00EF44AA"/>
    <w:rsid w:val="00EF4543"/>
    <w:rsid w:val="00EF6CF5"/>
    <w:rsid w:val="00EF745F"/>
    <w:rsid w:val="00F0176B"/>
    <w:rsid w:val="00F02B99"/>
    <w:rsid w:val="00F0394F"/>
    <w:rsid w:val="00F03BDD"/>
    <w:rsid w:val="00F056DE"/>
    <w:rsid w:val="00F06C06"/>
    <w:rsid w:val="00F07306"/>
    <w:rsid w:val="00F07447"/>
    <w:rsid w:val="00F07D58"/>
    <w:rsid w:val="00F10911"/>
    <w:rsid w:val="00F10965"/>
    <w:rsid w:val="00F117C7"/>
    <w:rsid w:val="00F14462"/>
    <w:rsid w:val="00F156FF"/>
    <w:rsid w:val="00F15C1F"/>
    <w:rsid w:val="00F163CD"/>
    <w:rsid w:val="00F1787A"/>
    <w:rsid w:val="00F274B6"/>
    <w:rsid w:val="00F2774F"/>
    <w:rsid w:val="00F277E7"/>
    <w:rsid w:val="00F30142"/>
    <w:rsid w:val="00F305C5"/>
    <w:rsid w:val="00F30CC1"/>
    <w:rsid w:val="00F30F0B"/>
    <w:rsid w:val="00F31931"/>
    <w:rsid w:val="00F33B47"/>
    <w:rsid w:val="00F33DEC"/>
    <w:rsid w:val="00F411F5"/>
    <w:rsid w:val="00F41471"/>
    <w:rsid w:val="00F417B7"/>
    <w:rsid w:val="00F43B4F"/>
    <w:rsid w:val="00F447E1"/>
    <w:rsid w:val="00F44F13"/>
    <w:rsid w:val="00F45431"/>
    <w:rsid w:val="00F459A5"/>
    <w:rsid w:val="00F46365"/>
    <w:rsid w:val="00F46A26"/>
    <w:rsid w:val="00F506EF"/>
    <w:rsid w:val="00F51E31"/>
    <w:rsid w:val="00F51FD8"/>
    <w:rsid w:val="00F5349C"/>
    <w:rsid w:val="00F55810"/>
    <w:rsid w:val="00F55870"/>
    <w:rsid w:val="00F55C4B"/>
    <w:rsid w:val="00F56DB8"/>
    <w:rsid w:val="00F61CEF"/>
    <w:rsid w:val="00F61E44"/>
    <w:rsid w:val="00F6219A"/>
    <w:rsid w:val="00F7201D"/>
    <w:rsid w:val="00F761B0"/>
    <w:rsid w:val="00F76C45"/>
    <w:rsid w:val="00F77288"/>
    <w:rsid w:val="00F80475"/>
    <w:rsid w:val="00F8264F"/>
    <w:rsid w:val="00F82B3B"/>
    <w:rsid w:val="00F82BD6"/>
    <w:rsid w:val="00F8520F"/>
    <w:rsid w:val="00F91970"/>
    <w:rsid w:val="00F91BD5"/>
    <w:rsid w:val="00F93272"/>
    <w:rsid w:val="00F96CA3"/>
    <w:rsid w:val="00FA2FA4"/>
    <w:rsid w:val="00FA4EA0"/>
    <w:rsid w:val="00FA59A3"/>
    <w:rsid w:val="00FA6170"/>
    <w:rsid w:val="00FA7074"/>
    <w:rsid w:val="00FA794A"/>
    <w:rsid w:val="00FB0DE8"/>
    <w:rsid w:val="00FB0FFE"/>
    <w:rsid w:val="00FB3B87"/>
    <w:rsid w:val="00FB5543"/>
    <w:rsid w:val="00FB62FF"/>
    <w:rsid w:val="00FB72F2"/>
    <w:rsid w:val="00FB7913"/>
    <w:rsid w:val="00FC062B"/>
    <w:rsid w:val="00FC0805"/>
    <w:rsid w:val="00FC19EA"/>
    <w:rsid w:val="00FC311E"/>
    <w:rsid w:val="00FC6C09"/>
    <w:rsid w:val="00FD3109"/>
    <w:rsid w:val="00FD36AB"/>
    <w:rsid w:val="00FD44E0"/>
    <w:rsid w:val="00FD5913"/>
    <w:rsid w:val="00FE1364"/>
    <w:rsid w:val="00FE2BCC"/>
    <w:rsid w:val="00FE3479"/>
    <w:rsid w:val="00FE3E82"/>
    <w:rsid w:val="00FE5959"/>
    <w:rsid w:val="00FE5A35"/>
    <w:rsid w:val="00FE69F8"/>
    <w:rsid w:val="00FE7DB8"/>
    <w:rsid w:val="00FF037D"/>
    <w:rsid w:val="00FF25E6"/>
    <w:rsid w:val="00FF40B8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E92A-D8E5-4E69-986F-0403218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B55B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55BC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8948AE"/>
  </w:style>
  <w:style w:type="character" w:customStyle="1" w:styleId="af7">
    <w:name w:val="Цветовое выделение"/>
    <w:uiPriority w:val="99"/>
    <w:rsid w:val="008948AE"/>
    <w:rPr>
      <w:b/>
      <w:bCs/>
      <w:color w:val="26282F"/>
    </w:rPr>
  </w:style>
  <w:style w:type="paragraph" w:customStyle="1" w:styleId="af8">
    <w:name w:val="Текст информации об изменениях"/>
    <w:basedOn w:val="a"/>
    <w:next w:val="a"/>
    <w:uiPriority w:val="99"/>
    <w:rsid w:val="008948A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8948A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Подзаголовок для информации об изменениях"/>
    <w:basedOn w:val="af8"/>
    <w:next w:val="a"/>
    <w:uiPriority w:val="99"/>
    <w:rsid w:val="008948AE"/>
    <w:rPr>
      <w:b/>
      <w:bCs/>
    </w:rPr>
  </w:style>
  <w:style w:type="character" w:customStyle="1" w:styleId="afb">
    <w:name w:val="Цветовое выделение для Текст"/>
    <w:uiPriority w:val="99"/>
    <w:rsid w:val="0089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1469-98D2-48FA-BB12-2D9172A0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Абасова Зара Сальбиевна</cp:lastModifiedBy>
  <cp:revision>3</cp:revision>
  <cp:lastPrinted>2020-08-25T09:22:00Z</cp:lastPrinted>
  <dcterms:created xsi:type="dcterms:W3CDTF">2022-04-04T06:57:00Z</dcterms:created>
  <dcterms:modified xsi:type="dcterms:W3CDTF">2022-04-04T07:03:00Z</dcterms:modified>
</cp:coreProperties>
</file>